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exact"/>
        <w:ind w:firstLine="480" w:firstLineChars="200"/>
      </w:pPr>
      <w:bookmarkStart w:id="237" w:name="_GoBack"/>
      <w:bookmarkEnd w:id="237"/>
      <w:r>
        <w:rPr>
          <w:b/>
          <w:bCs/>
        </w:rPr>
        <w:drawing>
          <wp:anchor distT="0" distB="0" distL="0" distR="0" simplePos="0" relativeHeight="251660288" behindDoc="1" locked="0" layoutInCell="1" allowOverlap="1">
            <wp:simplePos x="0" y="0"/>
            <wp:positionH relativeFrom="page">
              <wp:posOffset>-1301750</wp:posOffset>
            </wp:positionH>
            <wp:positionV relativeFrom="paragraph">
              <wp:posOffset>1141095</wp:posOffset>
            </wp:positionV>
            <wp:extent cx="7906385" cy="2635250"/>
            <wp:effectExtent l="0" t="0" r="0" b="0"/>
            <wp:wrapNone/>
            <wp:docPr id="1" name="Shape 1" descr="D:\Desktop\线稿侧视图.png线稿侧视图"/>
            <wp:cNvGraphicFramePr/>
            <a:graphic xmlns:a="http://schemas.openxmlformats.org/drawingml/2006/main">
              <a:graphicData uri="http://schemas.openxmlformats.org/drawingml/2006/picture">
                <pic:pic xmlns:pic="http://schemas.openxmlformats.org/drawingml/2006/picture">
                  <pic:nvPicPr>
                    <pic:cNvPr id="1" name="Shape 1" descr="D:\Desktop\线稿侧视图.png线稿侧视图"/>
                    <pic:cNvPicPr/>
                  </pic:nvPicPr>
                  <pic:blipFill>
                    <a:blip r:embed="rId53"/>
                    <a:srcRect/>
                    <a:stretch>
                      <a:fillRect/>
                    </a:stretch>
                  </pic:blipFill>
                  <pic:spPr>
                    <a:xfrm>
                      <a:off x="0" y="0"/>
                      <a:ext cx="7906385" cy="2635250"/>
                    </a:xfrm>
                    <a:prstGeom prst="rect">
                      <a:avLst/>
                    </a:prstGeom>
                  </pic:spPr>
                </pic:pic>
              </a:graphicData>
            </a:graphic>
          </wp:anchor>
        </w:drawing>
      </w:r>
      <w:r>
        <w:rPr>
          <w:rFonts w:hint="eastAsia" w:eastAsia="宋体" w:cs="Times New Roman"/>
          <w:b/>
          <w:bCs/>
          <w:spacing w:val="0"/>
          <w:w w:val="100"/>
          <w:position w:val="0"/>
          <w:lang w:val="en-US" w:eastAsia="zh-CN" w:bidi="en-US"/>
        </w:rPr>
        <w:t>SIMATE</w:t>
      </w:r>
      <w:r>
        <w:rPr>
          <w:rFonts w:ascii="Times New Roman" w:hAnsi="Times New Roman" w:eastAsia="Times New Roman" w:cs="Times New Roman"/>
          <w:spacing w:val="0"/>
          <w:w w:val="100"/>
          <w:position w:val="0"/>
          <w:lang w:val="en-US" w:eastAsia="en-US" w:bidi="en-US"/>
        </w:rPr>
        <w:t xml:space="preserve"> ®</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pStyle w:val="9"/>
        <w:keepNext/>
        <w:keepLines/>
        <w:framePr w:w="2482" w:h="547" w:wrap="around" w:vAnchor="text" w:hAnchor="page" w:x="5423" w:y="146"/>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User Manual</w:t>
      </w:r>
    </w:p>
    <w:p>
      <w:pPr>
        <w:widowControl w:val="0"/>
        <w:spacing w:line="360" w:lineRule="exact"/>
      </w:pPr>
    </w:p>
    <w:p>
      <w:pPr>
        <w:widowControl w:val="0"/>
        <w:spacing w:after="426" w:line="1" w:lineRule="exact"/>
      </w:pPr>
    </w:p>
    <w:p>
      <w:pPr>
        <w:pStyle w:val="11"/>
        <w:keepNext w:val="0"/>
        <w:keepLines w:val="0"/>
        <w:framePr w:w="1142" w:h="346" w:wrap="around" w:vAnchor="text" w:hAnchor="page" w:x="6594" w:y="25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sz w:val="24"/>
          <w:szCs w:val="24"/>
          <w:lang w:val="en-US" w:eastAsia="en-US" w:bidi="en-US"/>
        </w:rPr>
        <w:t>V2021.0.1</w:t>
      </w:r>
    </w:p>
    <w:p>
      <w:pPr>
        <w:widowControl w:val="0"/>
        <w:spacing w:line="1" w:lineRule="exact"/>
        <w:sectPr>
          <w:footnotePr>
            <w:numFmt w:val="decimal"/>
          </w:footnotePr>
          <w:pgSz w:w="8400" w:h="11900"/>
          <w:pgMar w:top="670" w:right="783" w:bottom="0" w:left="197" w:header="0" w:footer="3" w:gutter="0"/>
          <w:cols w:space="720" w:num="1"/>
          <w:rtlGutter w:val="0"/>
          <w:docGrid w:linePitch="360" w:charSpace="0"/>
        </w:sectPr>
      </w:pPr>
    </w:p>
    <w:p>
      <w:pPr>
        <w:widowControl w:val="0"/>
        <w:spacing w:after="79" w:line="1" w:lineRule="exact"/>
      </w:pPr>
    </w:p>
    <w:p>
      <w:pPr>
        <w:widowControl w:val="0"/>
        <w:jc w:val="center"/>
        <w:rPr>
          <w:rFonts w:hint="eastAsia" w:eastAsia="宋体"/>
          <w:sz w:val="2"/>
          <w:szCs w:val="2"/>
          <w:lang w:eastAsia="zh-CN"/>
        </w:rPr>
      </w:pPr>
      <w:r>
        <w:rPr>
          <w:rFonts w:hint="eastAsia" w:eastAsia="宋体"/>
          <w:sz w:val="2"/>
          <w:szCs w:val="2"/>
          <w:lang w:eastAsia="zh-CN"/>
        </w:rPr>
        <w:drawing>
          <wp:inline distT="0" distB="0" distL="114300" distR="114300">
            <wp:extent cx="4315460" cy="1438275"/>
            <wp:effectExtent l="0" t="0" r="0" b="0"/>
            <wp:docPr id="7" name="图片 7" descr="线稿侧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线稿侧视图"/>
                    <pic:cNvPicPr>
                      <a:picLocks noChangeAspect="1"/>
                    </pic:cNvPicPr>
                  </pic:nvPicPr>
                  <pic:blipFill>
                    <a:blip r:embed="rId53"/>
                    <a:stretch>
                      <a:fillRect/>
                    </a:stretch>
                  </pic:blipFill>
                  <pic:spPr>
                    <a:xfrm flipH="1">
                      <a:off x="0" y="0"/>
                      <a:ext cx="4315460" cy="1438275"/>
                    </a:xfrm>
                    <a:prstGeom prst="rect">
                      <a:avLst/>
                    </a:prstGeom>
                  </pic:spPr>
                </pic:pic>
              </a:graphicData>
            </a:graphic>
          </wp:inline>
        </w:drawing>
      </w:r>
    </w:p>
    <w:p>
      <w:pPr>
        <w:widowControl w:val="0"/>
        <w:spacing w:after="419" w:line="1" w:lineRule="exact"/>
      </w:pPr>
    </w:p>
    <w:p>
      <w:pPr>
        <w:pStyle w:val="19"/>
        <w:keepNext w:val="0"/>
        <w:keepLines w:val="0"/>
        <w:widowControl w:val="0"/>
        <w:numPr>
          <w:ilvl w:val="0"/>
          <w:numId w:val="1"/>
        </w:numPr>
        <w:shd w:val="clear" w:color="auto" w:fill="auto"/>
        <w:tabs>
          <w:tab w:val="left" w:pos="212"/>
        </w:tabs>
        <w:bidi w:val="0"/>
        <w:spacing w:before="0" w:after="80" w:line="240" w:lineRule="auto"/>
        <w:ind w:left="0" w:right="0" w:firstLine="0"/>
        <w:jc w:val="left"/>
      </w:pPr>
      <w:bookmarkStart w:id="0" w:name="bookmark6"/>
      <w:bookmarkEnd w:id="0"/>
      <w:r>
        <w:rPr>
          <w:rFonts w:ascii="Times New Roman" w:hAnsi="Times New Roman" w:eastAsia="Times New Roman" w:cs="Times New Roman"/>
          <w:color w:val="000000"/>
          <w:spacing w:val="0"/>
          <w:w w:val="100"/>
          <w:position w:val="0"/>
          <w:lang w:val="en-US" w:eastAsia="en-US" w:bidi="en-US"/>
        </w:rPr>
        <w:t>Thank you for choosing one of our Self-balancing electric scooters series</w:t>
      </w:r>
    </w:p>
    <w:p>
      <w:pPr>
        <w:pStyle w:val="19"/>
        <w:keepNext w:val="0"/>
        <w:keepLines w:val="0"/>
        <w:widowControl w:val="0"/>
        <w:numPr>
          <w:ilvl w:val="0"/>
          <w:numId w:val="1"/>
        </w:numPr>
        <w:shd w:val="clear" w:color="auto" w:fill="auto"/>
        <w:tabs>
          <w:tab w:val="left" w:pos="212"/>
        </w:tabs>
        <w:bidi w:val="0"/>
        <w:spacing w:before="0" w:after="80" w:line="240" w:lineRule="auto"/>
        <w:ind w:left="0" w:right="0" w:firstLine="0"/>
        <w:jc w:val="left"/>
      </w:pPr>
      <w:bookmarkStart w:id="1" w:name="bookmark7"/>
      <w:bookmarkEnd w:id="1"/>
      <w:r>
        <w:rPr>
          <w:rFonts w:ascii="Times New Roman" w:hAnsi="Times New Roman" w:eastAsia="Times New Roman" w:cs="Times New Roman"/>
          <w:color w:val="000000"/>
          <w:spacing w:val="0"/>
          <w:w w:val="100"/>
          <w:position w:val="0"/>
          <w:lang w:val="en-US" w:eastAsia="en-US" w:bidi="en-US"/>
        </w:rPr>
        <w:t>Self-balancing electric scooters are high-tech products, light and double wheeled vehicles</w:t>
      </w:r>
    </w:p>
    <w:p>
      <w:pPr>
        <w:pStyle w:val="19"/>
        <w:keepNext w:val="0"/>
        <w:keepLines w:val="0"/>
        <w:widowControl w:val="0"/>
        <w:numPr>
          <w:ilvl w:val="0"/>
          <w:numId w:val="1"/>
        </w:numPr>
        <w:shd w:val="clear" w:color="auto" w:fill="auto"/>
        <w:tabs>
          <w:tab w:val="left" w:pos="212"/>
        </w:tabs>
        <w:bidi w:val="0"/>
        <w:spacing w:before="0" w:after="80" w:line="240" w:lineRule="auto"/>
        <w:ind w:left="0" w:right="0" w:firstLine="0"/>
        <w:jc w:val="left"/>
      </w:pPr>
      <w:bookmarkStart w:id="2" w:name="bookmark8"/>
      <w:bookmarkEnd w:id="2"/>
      <w:r>
        <w:rPr>
          <w:rFonts w:ascii="Times New Roman" w:hAnsi="Times New Roman" w:eastAsia="Times New Roman" w:cs="Times New Roman"/>
          <w:color w:val="000000"/>
          <w:spacing w:val="0"/>
          <w:w w:val="100"/>
          <w:position w:val="0"/>
          <w:lang w:val="en-US" w:eastAsia="en-US" w:bidi="en-US"/>
        </w:rPr>
        <w:t>Please read all safety instructions before operating this vehicle.</w:t>
      </w:r>
    </w:p>
    <w:p>
      <w:pPr>
        <w:pStyle w:val="19"/>
        <w:keepNext w:val="0"/>
        <w:keepLines w:val="0"/>
        <w:widowControl w:val="0"/>
        <w:numPr>
          <w:ilvl w:val="0"/>
          <w:numId w:val="1"/>
        </w:numPr>
        <w:shd w:val="clear" w:color="auto" w:fill="auto"/>
        <w:tabs>
          <w:tab w:val="left" w:pos="212"/>
        </w:tabs>
        <w:bidi w:val="0"/>
        <w:spacing w:before="0" w:after="542" w:line="240" w:lineRule="auto"/>
        <w:ind w:left="0" w:right="0" w:firstLine="0"/>
        <w:jc w:val="left"/>
      </w:pPr>
      <w:bookmarkStart w:id="3" w:name="bookmark9"/>
      <w:bookmarkEnd w:id="3"/>
      <w:r>
        <w:rPr>
          <w:rFonts w:ascii="Times New Roman" w:hAnsi="Times New Roman" w:eastAsia="Times New Roman" w:cs="Times New Roman"/>
          <w:color w:val="000000"/>
          <w:spacing w:val="0"/>
          <w:w w:val="100"/>
          <w:position w:val="0"/>
          <w:lang w:val="en-US" w:eastAsia="en-US" w:bidi="en-US"/>
        </w:rPr>
        <w:t>&lt;User's Manual &gt; can guide you through all the functions and usage of the product</w:t>
      </w:r>
    </w:p>
    <w:p>
      <w:pPr>
        <w:pStyle w:val="19"/>
        <w:keepNext w:val="0"/>
        <w:keepLines w:val="0"/>
        <w:widowControl w:val="0"/>
        <w:shd w:val="clear" w:color="auto" w:fill="auto"/>
        <w:bidi w:val="0"/>
        <w:spacing w:before="0" w:after="93"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Warning: this product might be limited to use on private road (check the regulations in force in the territory of use). We recommend using suitable protective equipment.</w:t>
      </w:r>
    </w:p>
    <w:p>
      <w:pPr>
        <w:pStyle w:val="19"/>
        <w:keepNext w:val="0"/>
        <w:keepLines w:val="0"/>
        <w:widowControl w:val="0"/>
        <w:numPr>
          <w:ilvl w:val="0"/>
          <w:numId w:val="1"/>
        </w:numPr>
        <w:shd w:val="clear" w:color="auto" w:fill="auto"/>
        <w:tabs>
          <w:tab w:val="left" w:pos="212"/>
        </w:tabs>
        <w:bidi w:val="0"/>
        <w:spacing w:before="0" w:after="0"/>
        <w:ind w:left="0" w:right="0" w:firstLine="0"/>
        <w:jc w:val="left"/>
      </w:pPr>
      <w:bookmarkStart w:id="4" w:name="bookmark10"/>
      <w:bookmarkEnd w:id="4"/>
      <w:r>
        <w:rPr>
          <w:rFonts w:ascii="Times New Roman" w:hAnsi="Times New Roman" w:eastAsia="Times New Roman" w:cs="Times New Roman"/>
          <w:color w:val="000000"/>
          <w:spacing w:val="0"/>
          <w:w w:val="100"/>
          <w:position w:val="0"/>
          <w:lang w:val="en-US" w:eastAsia="en-US" w:bidi="en-US"/>
        </w:rPr>
        <w:t>Please familiarize yourself with how to operate the product before using it for the first time.</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This way you can use it at its best condition, otherwise you may crash, fall or lose control of the scooter, etc.</w:t>
      </w:r>
    </w:p>
    <w:p>
      <w:pPr>
        <w:pStyle w:val="19"/>
        <w:keepNext w:val="0"/>
        <w:keepLines w:val="0"/>
        <w:widowControl w:val="0"/>
        <w:numPr>
          <w:ilvl w:val="0"/>
          <w:numId w:val="1"/>
        </w:numPr>
        <w:shd w:val="clear" w:color="auto" w:fill="auto"/>
        <w:tabs>
          <w:tab w:val="left" w:pos="212"/>
        </w:tabs>
        <w:bidi w:val="0"/>
        <w:spacing w:before="0" w:after="0"/>
        <w:ind w:left="0" w:right="0" w:firstLine="0"/>
        <w:jc w:val="left"/>
      </w:pPr>
      <w:bookmarkStart w:id="5" w:name="bookmark11"/>
      <w:bookmarkEnd w:id="5"/>
      <w:r>
        <w:rPr>
          <w:rFonts w:ascii="Times New Roman" w:hAnsi="Times New Roman" w:eastAsia="Times New Roman" w:cs="Times New Roman"/>
          <w:color w:val="000000"/>
          <w:spacing w:val="0"/>
          <w:w w:val="100"/>
          <w:position w:val="0"/>
          <w:lang w:val="en-US" w:eastAsia="en-US" w:bidi="en-US"/>
        </w:rPr>
        <w:t>The v User Manual &gt; can help you learn to drive this electric scooter safely.</w:t>
      </w:r>
    </w:p>
    <w:p>
      <w:pPr>
        <w:pStyle w:val="19"/>
        <w:keepNext w:val="0"/>
        <w:keepLines w:val="0"/>
        <w:widowControl w:val="0"/>
        <w:numPr>
          <w:ilvl w:val="0"/>
          <w:numId w:val="1"/>
        </w:numPr>
        <w:shd w:val="clear" w:color="auto" w:fill="auto"/>
        <w:tabs>
          <w:tab w:val="left" w:pos="212"/>
        </w:tabs>
        <w:bidi w:val="0"/>
        <w:spacing w:before="0" w:after="0"/>
        <w:ind w:left="0" w:right="0" w:firstLine="0"/>
        <w:jc w:val="both"/>
      </w:pPr>
      <w:bookmarkStart w:id="6" w:name="bookmark12"/>
      <w:bookmarkEnd w:id="6"/>
      <w:r>
        <w:rPr>
          <w:rFonts w:ascii="Times New Roman" w:hAnsi="Times New Roman" w:eastAsia="Times New Roman" w:cs="Times New Roman"/>
          <w:color w:val="000000"/>
          <w:spacing w:val="0"/>
          <w:w w:val="100"/>
          <w:position w:val="0"/>
          <w:lang w:val="en-US" w:eastAsia="en-US" w:bidi="en-US"/>
        </w:rPr>
        <w:t>v User Manual &gt; has told all the instruction and notes, If the operator fails to follow the instructions or violate the warning, our company won't be responsible for any related results.</w:t>
      </w:r>
    </w:p>
    <w:p>
      <w:pPr>
        <w:pStyle w:val="19"/>
        <w:keepNext w:val="0"/>
        <w:keepLines w:val="0"/>
        <w:widowControl w:val="0"/>
        <w:numPr>
          <w:ilvl w:val="0"/>
          <w:numId w:val="1"/>
        </w:numPr>
        <w:shd w:val="clear" w:color="auto" w:fill="auto"/>
        <w:tabs>
          <w:tab w:val="left" w:pos="212"/>
        </w:tabs>
        <w:bidi w:val="0"/>
        <w:spacing w:before="0" w:after="140"/>
        <w:ind w:left="0" w:right="0" w:firstLine="0"/>
        <w:jc w:val="left"/>
      </w:pPr>
      <w:bookmarkStart w:id="7" w:name="bookmark13"/>
      <w:bookmarkEnd w:id="7"/>
      <w:r>
        <w:rPr>
          <w:rFonts w:ascii="Times New Roman" w:hAnsi="Times New Roman" w:eastAsia="Times New Roman" w:cs="Times New Roman"/>
          <w:color w:val="000000"/>
          <w:spacing w:val="0"/>
          <w:w w:val="100"/>
          <w:position w:val="0"/>
          <w:lang w:val="en-US" w:eastAsia="en-US" w:bidi="en-US"/>
        </w:rPr>
        <w:t>If you want to get the services and technology support, you can contact the local agency or our company.</w:t>
      </w:r>
      <w:r>
        <w:br w:type="page"/>
      </w:r>
    </w:p>
    <w:p>
      <w:pPr>
        <w:pStyle w:val="21"/>
        <w:keepNext/>
        <w:keepLines/>
        <w:widowControl w:val="0"/>
        <w:shd w:val="clear" w:color="auto" w:fill="auto"/>
        <w:bidi w:val="0"/>
        <w:spacing w:before="0" w:line="240" w:lineRule="auto"/>
        <w:ind w:left="0" w:right="0" w:firstLine="0"/>
        <w:jc w:val="center"/>
      </w:pPr>
      <w:bookmarkStart w:id="8" w:name="bookmark14"/>
      <w:bookmarkStart w:id="9" w:name="bookmark16"/>
      <w:bookmarkStart w:id="10" w:name="bookmark15"/>
      <w:r>
        <w:rPr>
          <w:rFonts w:ascii="Times New Roman" w:hAnsi="Times New Roman" w:eastAsia="Times New Roman" w:cs="Times New Roman"/>
          <w:color w:val="000000"/>
          <w:spacing w:val="0"/>
          <w:w w:val="100"/>
          <w:position w:val="0"/>
          <w:lang w:val="en-US" w:eastAsia="en-US" w:bidi="en-US"/>
        </w:rPr>
        <w:t>CATALOG</w:t>
      </w:r>
      <w:bookmarkEnd w:id="8"/>
      <w:bookmarkEnd w:id="9"/>
      <w:bookmarkEnd w:id="10"/>
    </w:p>
    <w:p>
      <w:pPr>
        <w:pStyle w:val="19"/>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Chapter I General information</w:t>
      </w:r>
    </w:p>
    <w:p>
      <w:pPr>
        <w:pStyle w:val="23"/>
        <w:keepNext w:val="0"/>
        <w:keepLines w:val="0"/>
        <w:widowControl w:val="0"/>
        <w:numPr>
          <w:ilvl w:val="0"/>
          <w:numId w:val="2"/>
        </w:numPr>
        <w:shd w:val="clear" w:color="auto" w:fill="auto"/>
        <w:tabs>
          <w:tab w:val="left" w:pos="584"/>
          <w:tab w:val="right" w:leader="hyphen" w:pos="6088"/>
        </w:tabs>
        <w:bidi w:val="0"/>
        <w:spacing w:before="0" w:line="240" w:lineRule="auto"/>
        <w:ind w:left="0" w:right="0"/>
        <w:jc w:val="both"/>
      </w:pPr>
      <w:r>
        <w:fldChar w:fldCharType="begin"/>
      </w:r>
      <w:r>
        <w:instrText xml:space="preserve"> TOC \o "1-5" \h \z </w:instrText>
      </w:r>
      <w:r>
        <w:fldChar w:fldCharType="separate"/>
      </w:r>
      <w:r>
        <w:fldChar w:fldCharType="begin"/>
      </w:r>
      <w:r>
        <w:instrText xml:space="preserve"> HYPERLINK \l "bookmark42" \o "Current Document" \h </w:instrText>
      </w:r>
      <w:r>
        <w:fldChar w:fldCharType="separate"/>
      </w:r>
      <w:bookmarkStart w:id="11" w:name="bookmark17"/>
      <w:bookmarkEnd w:id="11"/>
      <w:r>
        <w:rPr>
          <w:rFonts w:ascii="Times New Roman" w:hAnsi="Times New Roman" w:eastAsia="Times New Roman" w:cs="Times New Roman"/>
          <w:color w:val="000000"/>
          <w:spacing w:val="0"/>
          <w:w w:val="100"/>
          <w:position w:val="0"/>
          <w:lang w:val="en-US" w:eastAsia="en-US" w:bidi="en-US"/>
        </w:rPr>
        <w:t>About the manual</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3</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2"/>
        </w:numPr>
        <w:shd w:val="clear" w:color="auto" w:fill="auto"/>
        <w:tabs>
          <w:tab w:val="left" w:pos="584"/>
          <w:tab w:val="right" w:leader="hyphen" w:pos="6088"/>
        </w:tabs>
        <w:bidi w:val="0"/>
        <w:spacing w:before="0" w:line="240" w:lineRule="auto"/>
        <w:ind w:left="0" w:right="0"/>
        <w:jc w:val="both"/>
      </w:pPr>
      <w:r>
        <w:fldChar w:fldCharType="begin"/>
      </w:r>
      <w:r>
        <w:instrText xml:space="preserve"> HYPERLINK \l "bookmark46" \o "Current Document" \h </w:instrText>
      </w:r>
      <w:r>
        <w:fldChar w:fldCharType="separate"/>
      </w:r>
      <w:bookmarkStart w:id="12" w:name="bookmark18"/>
      <w:bookmarkEnd w:id="12"/>
      <w:r>
        <w:rPr>
          <w:rFonts w:ascii="Times New Roman" w:hAnsi="Times New Roman" w:eastAsia="Times New Roman" w:cs="Times New Roman"/>
          <w:color w:val="000000"/>
          <w:spacing w:val="0"/>
          <w:w w:val="100"/>
          <w:position w:val="0"/>
          <w:lang w:val="en-US" w:eastAsia="en-US" w:bidi="en-US"/>
        </w:rPr>
        <w:t>The risk of driving</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3</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2"/>
        </w:numPr>
        <w:shd w:val="clear" w:color="auto" w:fill="auto"/>
        <w:tabs>
          <w:tab w:val="left" w:pos="584"/>
          <w:tab w:val="right" w:leader="hyphen" w:pos="6088"/>
        </w:tabs>
        <w:bidi w:val="0"/>
        <w:spacing w:before="0" w:line="240" w:lineRule="auto"/>
        <w:ind w:left="0" w:right="0"/>
        <w:jc w:val="both"/>
      </w:pPr>
      <w:r>
        <w:fldChar w:fldCharType="begin"/>
      </w:r>
      <w:r>
        <w:instrText xml:space="preserve"> HYPERLINK \l "bookmark53" \o "Current Document" \h </w:instrText>
      </w:r>
      <w:r>
        <w:fldChar w:fldCharType="separate"/>
      </w:r>
      <w:bookmarkStart w:id="13" w:name="bookmark19"/>
      <w:bookmarkEnd w:id="13"/>
      <w:r>
        <w:rPr>
          <w:rFonts w:ascii="Times New Roman" w:hAnsi="Times New Roman" w:eastAsia="Times New Roman" w:cs="Times New Roman"/>
          <w:color w:val="000000"/>
          <w:spacing w:val="0"/>
          <w:w w:val="100"/>
          <w:position w:val="0"/>
          <w:lang w:val="en-US" w:eastAsia="en-US" w:bidi="en-US"/>
        </w:rPr>
        <w:t>The preparation before operation</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3</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2"/>
        </w:numPr>
        <w:shd w:val="clear" w:color="auto" w:fill="auto"/>
        <w:tabs>
          <w:tab w:val="left" w:pos="586"/>
          <w:tab w:val="right" w:leader="hyphen" w:pos="6088"/>
        </w:tabs>
        <w:bidi w:val="0"/>
        <w:spacing w:before="0" w:line="240" w:lineRule="auto"/>
        <w:ind w:left="0" w:right="0"/>
        <w:jc w:val="both"/>
      </w:pPr>
      <w:r>
        <w:fldChar w:fldCharType="begin"/>
      </w:r>
      <w:r>
        <w:instrText xml:space="preserve"> HYPERLINK \l "bookmark57" \o "Current Document" \h </w:instrText>
      </w:r>
      <w:r>
        <w:fldChar w:fldCharType="separate"/>
      </w:r>
      <w:bookmarkStart w:id="14" w:name="bookmark20"/>
      <w:bookmarkEnd w:id="14"/>
      <w:r>
        <w:rPr>
          <w:rFonts w:ascii="Times New Roman" w:hAnsi="Times New Roman" w:eastAsia="Times New Roman" w:cs="Times New Roman"/>
          <w:color w:val="000000"/>
          <w:spacing w:val="0"/>
          <w:w w:val="100"/>
          <w:position w:val="0"/>
          <w:lang w:val="en-US" w:eastAsia="en-US" w:bidi="en-US"/>
        </w:rPr>
        <w:t>Related explanation</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3</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Chapter </w:t>
      </w:r>
      <w:r>
        <w:rPr>
          <w:rFonts w:hint="eastAsia" w:eastAsia="宋体" w:cs="Times New Roman"/>
          <w:color w:val="000000"/>
          <w:spacing w:val="0"/>
          <w:w w:val="100"/>
          <w:position w:val="0"/>
          <w:lang w:val="en-US" w:eastAsia="zh-CN" w:bidi="en-US"/>
        </w:rPr>
        <w:t>II</w:t>
      </w:r>
      <w:r>
        <w:rPr>
          <w:rFonts w:ascii="Times New Roman" w:hAnsi="Times New Roman" w:eastAsia="Times New Roman" w:cs="Times New Roman"/>
          <w:color w:val="000000"/>
          <w:spacing w:val="0"/>
          <w:w w:val="100"/>
          <w:position w:val="0"/>
          <w:lang w:val="en-US" w:eastAsia="en-US" w:bidi="en-US"/>
        </w:rPr>
        <w:t xml:space="preserve"> product introduction</w:t>
      </w:r>
    </w:p>
    <w:p>
      <w:pPr>
        <w:pStyle w:val="23"/>
        <w:keepNext w:val="0"/>
        <w:keepLines w:val="0"/>
        <w:widowControl w:val="0"/>
        <w:numPr>
          <w:ilvl w:val="0"/>
          <w:numId w:val="3"/>
        </w:numPr>
        <w:shd w:val="clear" w:color="auto" w:fill="auto"/>
        <w:tabs>
          <w:tab w:val="left" w:pos="588"/>
          <w:tab w:val="right" w:leader="hyphen" w:pos="6088"/>
        </w:tabs>
        <w:bidi w:val="0"/>
        <w:spacing w:before="0" w:line="240" w:lineRule="auto"/>
        <w:ind w:left="0" w:right="0"/>
        <w:jc w:val="both"/>
      </w:pPr>
      <w:r>
        <w:fldChar w:fldCharType="begin"/>
      </w:r>
      <w:r>
        <w:instrText xml:space="preserve"> HYPERLINK \l "bookmark61" \o "Current Document" \h </w:instrText>
      </w:r>
      <w:r>
        <w:fldChar w:fldCharType="separate"/>
      </w:r>
      <w:bookmarkStart w:id="15" w:name="bookmark21"/>
      <w:bookmarkEnd w:id="15"/>
      <w:r>
        <w:rPr>
          <w:rFonts w:ascii="Times New Roman" w:hAnsi="Times New Roman" w:eastAsia="Times New Roman" w:cs="Times New Roman"/>
          <w:color w:val="000000"/>
          <w:spacing w:val="0"/>
          <w:w w:val="100"/>
          <w:position w:val="0"/>
          <w:lang w:val="en-US" w:eastAsia="en-US" w:bidi="en-US"/>
        </w:rPr>
        <w:t>Description of the electric scooter</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4</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3"/>
        </w:numPr>
        <w:shd w:val="clear" w:color="auto" w:fill="auto"/>
        <w:tabs>
          <w:tab w:val="left" w:pos="588"/>
          <w:tab w:val="right" w:leader="hyphen" w:pos="6088"/>
        </w:tabs>
        <w:bidi w:val="0"/>
        <w:spacing w:before="0" w:line="240" w:lineRule="auto"/>
        <w:ind w:left="0" w:right="0"/>
        <w:jc w:val="both"/>
      </w:pPr>
      <w:r>
        <w:fldChar w:fldCharType="begin"/>
      </w:r>
      <w:r>
        <w:instrText xml:space="preserve"> HYPERLINK \l "bookmark64" \o "Current Document" \h </w:instrText>
      </w:r>
      <w:r>
        <w:fldChar w:fldCharType="separate"/>
      </w:r>
      <w:bookmarkStart w:id="16" w:name="bookmark22"/>
      <w:bookmarkEnd w:id="16"/>
      <w:r>
        <w:rPr>
          <w:rFonts w:ascii="Times New Roman" w:hAnsi="Times New Roman" w:eastAsia="Times New Roman" w:cs="Times New Roman"/>
          <w:color w:val="000000"/>
          <w:spacing w:val="0"/>
          <w:w w:val="100"/>
          <w:position w:val="0"/>
          <w:lang w:val="en-US" w:eastAsia="en-US" w:bidi="en-US"/>
        </w:rPr>
        <w:t>Accessories</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4</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3"/>
        </w:numPr>
        <w:shd w:val="clear" w:color="auto" w:fill="auto"/>
        <w:tabs>
          <w:tab w:val="left" w:pos="588"/>
          <w:tab w:val="right" w:leader="hyphen" w:pos="6088"/>
        </w:tabs>
        <w:bidi w:val="0"/>
        <w:spacing w:before="0" w:line="240" w:lineRule="auto"/>
        <w:ind w:left="0" w:right="0"/>
        <w:jc w:val="both"/>
      </w:pPr>
      <w:r>
        <w:fldChar w:fldCharType="begin"/>
      </w:r>
      <w:r>
        <w:instrText xml:space="preserve"> HYPERLINK \l "bookmark68" \o "Current Document" \h </w:instrText>
      </w:r>
      <w:r>
        <w:fldChar w:fldCharType="separate"/>
      </w:r>
      <w:bookmarkStart w:id="17" w:name="bookmark23"/>
      <w:bookmarkEnd w:id="17"/>
      <w:r>
        <w:rPr>
          <w:rFonts w:ascii="Times New Roman" w:hAnsi="Times New Roman" w:eastAsia="Times New Roman" w:cs="Times New Roman"/>
          <w:color w:val="000000"/>
          <w:spacing w:val="0"/>
          <w:w w:val="100"/>
          <w:position w:val="0"/>
          <w:lang w:val="en-US" w:eastAsia="en-US" w:bidi="en-US"/>
        </w:rPr>
        <w:t>Operating principal</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5</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Chapter </w:t>
      </w:r>
      <w:r>
        <w:rPr>
          <w:rFonts w:hint="eastAsia" w:eastAsia="宋体" w:cs="Times New Roman"/>
          <w:color w:val="000000"/>
          <w:spacing w:val="0"/>
          <w:w w:val="100"/>
          <w:position w:val="0"/>
          <w:lang w:val="en-US" w:eastAsia="zh-CN" w:bidi="en-US"/>
        </w:rPr>
        <w:t>III</w:t>
      </w:r>
      <w:r>
        <w:rPr>
          <w:rFonts w:ascii="Times New Roman" w:hAnsi="Times New Roman" w:eastAsia="Times New Roman" w:cs="Times New Roman"/>
          <w:b/>
          <w:bCs/>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Information indicate devices</w:t>
      </w:r>
    </w:p>
    <w:p>
      <w:pPr>
        <w:pStyle w:val="23"/>
        <w:keepNext w:val="0"/>
        <w:keepLines w:val="0"/>
        <w:widowControl w:val="0"/>
        <w:numPr>
          <w:ilvl w:val="1"/>
          <w:numId w:val="3"/>
        </w:numPr>
        <w:shd w:val="clear" w:color="auto" w:fill="auto"/>
        <w:tabs>
          <w:tab w:val="left" w:pos="586"/>
          <w:tab w:val="right" w:leader="hyphen" w:pos="6088"/>
        </w:tabs>
        <w:bidi w:val="0"/>
        <w:spacing w:before="0" w:line="240" w:lineRule="auto"/>
        <w:ind w:left="0" w:right="0"/>
        <w:jc w:val="both"/>
      </w:pPr>
      <w:r>
        <w:fldChar w:fldCharType="begin"/>
      </w:r>
      <w:r>
        <w:instrText xml:space="preserve"> HYPERLINK \l "bookmark74" \o "Current Document" \h </w:instrText>
      </w:r>
      <w:r>
        <w:fldChar w:fldCharType="separate"/>
      </w:r>
      <w:bookmarkStart w:id="18" w:name="bookmark24"/>
      <w:bookmarkEnd w:id="18"/>
      <w:r>
        <w:rPr>
          <w:rFonts w:ascii="Times New Roman" w:hAnsi="Times New Roman" w:eastAsia="Times New Roman" w:cs="Times New Roman"/>
          <w:color w:val="000000"/>
          <w:spacing w:val="0"/>
          <w:w w:val="100"/>
          <w:position w:val="0"/>
          <w:lang w:val="en-US" w:eastAsia="en-US" w:bidi="en-US"/>
        </w:rPr>
        <w:t>Pedal sensor</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6</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1"/>
          <w:numId w:val="3"/>
        </w:numPr>
        <w:shd w:val="clear" w:color="auto" w:fill="auto"/>
        <w:tabs>
          <w:tab w:val="left" w:pos="586"/>
          <w:tab w:val="right" w:leader="hyphen" w:pos="6088"/>
        </w:tabs>
        <w:bidi w:val="0"/>
        <w:spacing w:before="0" w:line="240" w:lineRule="auto"/>
        <w:ind w:left="0" w:right="0"/>
        <w:jc w:val="both"/>
      </w:pPr>
      <w:r>
        <w:fldChar w:fldCharType="begin"/>
      </w:r>
      <w:r>
        <w:instrText xml:space="preserve"> HYPERLINK \l "bookmark78" \o "Current Document" \h </w:instrText>
      </w:r>
      <w:r>
        <w:fldChar w:fldCharType="separate"/>
      </w:r>
      <w:bookmarkStart w:id="19" w:name="bookmark25"/>
      <w:bookmarkEnd w:id="19"/>
      <w:r>
        <w:rPr>
          <w:rFonts w:ascii="Times New Roman" w:hAnsi="Times New Roman" w:eastAsia="Times New Roman" w:cs="Times New Roman"/>
          <w:color w:val="000000"/>
          <w:spacing w:val="0"/>
          <w:w w:val="100"/>
          <w:position w:val="0"/>
          <w:lang w:val="en-US" w:eastAsia="en-US" w:bidi="en-US"/>
        </w:rPr>
        <w:t>Indicator</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6</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1"/>
          <w:numId w:val="3"/>
        </w:numPr>
        <w:shd w:val="clear" w:color="auto" w:fill="auto"/>
        <w:tabs>
          <w:tab w:val="left" w:pos="586"/>
          <w:tab w:val="right" w:leader="hyphen" w:pos="6088"/>
        </w:tabs>
        <w:bidi w:val="0"/>
        <w:spacing w:before="0" w:line="240" w:lineRule="auto"/>
        <w:ind w:left="0" w:right="0"/>
        <w:jc w:val="both"/>
      </w:pPr>
      <w:r>
        <w:fldChar w:fldCharType="begin"/>
      </w:r>
      <w:r>
        <w:instrText xml:space="preserve"> HYPERLINK \l "bookmark84" \o "Current Document" \h </w:instrText>
      </w:r>
      <w:r>
        <w:fldChar w:fldCharType="separate"/>
      </w:r>
      <w:bookmarkStart w:id="20" w:name="bookmark26"/>
      <w:bookmarkEnd w:id="20"/>
      <w:r>
        <w:rPr>
          <w:rFonts w:ascii="Times New Roman" w:hAnsi="Times New Roman" w:eastAsia="Times New Roman" w:cs="Times New Roman"/>
          <w:color w:val="000000"/>
          <w:spacing w:val="0"/>
          <w:w w:val="100"/>
          <w:position w:val="0"/>
          <w:lang w:val="en-US" w:eastAsia="en-US" w:bidi="en-US"/>
        </w:rPr>
        <w:t>Bluetooth Speaker</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6</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Chapter </w:t>
      </w:r>
      <w:r>
        <w:rPr>
          <w:rFonts w:ascii="Times New Roman" w:hAnsi="Times New Roman" w:eastAsia="Times New Roman" w:cs="Times New Roman"/>
          <w:b/>
          <w:bCs/>
          <w:color w:val="000000"/>
          <w:spacing w:val="0"/>
          <w:w w:val="100"/>
          <w:position w:val="0"/>
          <w:lang w:val="en-US" w:eastAsia="en-US" w:bidi="en-US"/>
        </w:rPr>
        <w:t xml:space="preserve">IV </w:t>
      </w:r>
      <w:r>
        <w:rPr>
          <w:rFonts w:ascii="Times New Roman" w:hAnsi="Times New Roman" w:eastAsia="Times New Roman" w:cs="Times New Roman"/>
          <w:color w:val="000000"/>
          <w:spacing w:val="0"/>
          <w:w w:val="100"/>
          <w:position w:val="0"/>
          <w:lang w:val="en-US" w:eastAsia="en-US" w:bidi="en-US"/>
        </w:rPr>
        <w:t>safety use</w:t>
      </w:r>
    </w:p>
    <w:p>
      <w:pPr>
        <w:pStyle w:val="23"/>
        <w:keepNext w:val="0"/>
        <w:keepLines w:val="0"/>
        <w:widowControl w:val="0"/>
        <w:numPr>
          <w:ilvl w:val="0"/>
          <w:numId w:val="4"/>
        </w:numPr>
        <w:shd w:val="clear" w:color="auto" w:fill="auto"/>
        <w:tabs>
          <w:tab w:val="left" w:pos="595"/>
          <w:tab w:val="right" w:leader="hyphen" w:pos="6088"/>
        </w:tabs>
        <w:bidi w:val="0"/>
        <w:spacing w:before="0" w:line="240" w:lineRule="auto"/>
        <w:ind w:left="0" w:right="0"/>
        <w:jc w:val="both"/>
      </w:pPr>
      <w:r>
        <w:fldChar w:fldCharType="begin"/>
      </w:r>
      <w:r>
        <w:instrText xml:space="preserve"> HYPERLINK \l "bookmark92" \o "Current Document" \h </w:instrText>
      </w:r>
      <w:r>
        <w:fldChar w:fldCharType="separate"/>
      </w:r>
      <w:bookmarkStart w:id="21" w:name="bookmark27"/>
      <w:bookmarkEnd w:id="21"/>
      <w:r>
        <w:rPr>
          <w:rFonts w:ascii="Times New Roman" w:hAnsi="Times New Roman" w:eastAsia="Times New Roman" w:cs="Times New Roman"/>
          <w:color w:val="000000"/>
          <w:spacing w:val="0"/>
          <w:w w:val="100"/>
          <w:position w:val="0"/>
          <w:lang w:val="en-US" w:eastAsia="en-US" w:bidi="en-US"/>
        </w:rPr>
        <w:t>The weight limitation of the operator</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7</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4"/>
        </w:numPr>
        <w:shd w:val="clear" w:color="auto" w:fill="auto"/>
        <w:tabs>
          <w:tab w:val="left" w:pos="595"/>
          <w:tab w:val="right" w:leader="hyphen" w:pos="6088"/>
        </w:tabs>
        <w:bidi w:val="0"/>
        <w:spacing w:before="0" w:line="240" w:lineRule="auto"/>
        <w:ind w:left="0" w:right="0"/>
        <w:jc w:val="both"/>
      </w:pPr>
      <w:r>
        <w:fldChar w:fldCharType="begin"/>
      </w:r>
      <w:r>
        <w:instrText xml:space="preserve"> HYPERLINK \l "bookmark99" \o "Current Document" \h </w:instrText>
      </w:r>
      <w:r>
        <w:fldChar w:fldCharType="separate"/>
      </w:r>
      <w:bookmarkStart w:id="22" w:name="bookmark28"/>
      <w:bookmarkEnd w:id="22"/>
      <w:r>
        <w:rPr>
          <w:rFonts w:ascii="Times New Roman" w:hAnsi="Times New Roman" w:eastAsia="Times New Roman" w:cs="Times New Roman"/>
          <w:color w:val="000000"/>
          <w:spacing w:val="0"/>
          <w:w w:val="100"/>
          <w:position w:val="0"/>
          <w:lang w:val="en-US" w:eastAsia="en-US" w:bidi="en-US"/>
        </w:rPr>
        <w:t>Range per charge</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7</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4"/>
        </w:numPr>
        <w:shd w:val="clear" w:color="auto" w:fill="auto"/>
        <w:tabs>
          <w:tab w:val="left" w:pos="595"/>
          <w:tab w:val="right" w:leader="hyphen" w:pos="6088"/>
        </w:tabs>
        <w:bidi w:val="0"/>
        <w:spacing w:before="0" w:line="240" w:lineRule="auto"/>
        <w:ind w:left="0" w:right="0"/>
        <w:jc w:val="both"/>
      </w:pPr>
      <w:r>
        <w:fldChar w:fldCharType="begin"/>
      </w:r>
      <w:r>
        <w:instrText xml:space="preserve"> HYPERLINK \l "bookmark107" \o "Current Document" \h </w:instrText>
      </w:r>
      <w:r>
        <w:fldChar w:fldCharType="separate"/>
      </w:r>
      <w:bookmarkStart w:id="23" w:name="bookmark29"/>
      <w:bookmarkEnd w:id="23"/>
      <w:r>
        <w:rPr>
          <w:rFonts w:ascii="Times New Roman" w:hAnsi="Times New Roman" w:eastAsia="Times New Roman" w:cs="Times New Roman"/>
          <w:color w:val="000000"/>
          <w:spacing w:val="0"/>
          <w:w w:val="100"/>
          <w:position w:val="0"/>
          <w:lang w:val="en-US" w:eastAsia="en-US" w:bidi="en-US"/>
        </w:rPr>
        <w:t>Max. speed</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7</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Chapter V Learn how to use it</w:t>
      </w:r>
    </w:p>
    <w:p>
      <w:pPr>
        <w:pStyle w:val="23"/>
        <w:keepNext w:val="0"/>
        <w:keepLines w:val="0"/>
        <w:widowControl w:val="0"/>
        <w:numPr>
          <w:ilvl w:val="0"/>
          <w:numId w:val="5"/>
        </w:numPr>
        <w:shd w:val="clear" w:color="auto" w:fill="auto"/>
        <w:tabs>
          <w:tab w:val="left" w:pos="584"/>
          <w:tab w:val="right" w:leader="hyphen" w:pos="6088"/>
        </w:tabs>
        <w:bidi w:val="0"/>
        <w:spacing w:before="0" w:line="240" w:lineRule="auto"/>
        <w:ind w:left="0" w:right="0"/>
        <w:jc w:val="both"/>
      </w:pPr>
      <w:bookmarkStart w:id="24" w:name="bookmark30"/>
      <w:bookmarkEnd w:id="24"/>
      <w:r>
        <w:rPr>
          <w:rFonts w:ascii="Times New Roman" w:hAnsi="Times New Roman" w:eastAsia="Times New Roman" w:cs="Times New Roman"/>
          <w:color w:val="000000"/>
          <w:spacing w:val="0"/>
          <w:w w:val="100"/>
          <w:position w:val="0"/>
          <w:lang w:val="en-US" w:eastAsia="en-US" w:bidi="en-US"/>
        </w:rPr>
        <w:t>Operation steps</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8</w:t>
      </w:r>
    </w:p>
    <w:p>
      <w:pPr>
        <w:pStyle w:val="23"/>
        <w:keepNext w:val="0"/>
        <w:keepLines w:val="0"/>
        <w:widowControl w:val="0"/>
        <w:numPr>
          <w:ilvl w:val="0"/>
          <w:numId w:val="5"/>
        </w:numPr>
        <w:shd w:val="clear" w:color="auto" w:fill="auto"/>
        <w:tabs>
          <w:tab w:val="left" w:pos="584"/>
          <w:tab w:val="right" w:leader="hyphen" w:pos="6088"/>
        </w:tabs>
        <w:bidi w:val="0"/>
        <w:spacing w:before="0" w:line="240" w:lineRule="auto"/>
        <w:ind w:left="0" w:right="0"/>
        <w:jc w:val="both"/>
      </w:pPr>
      <w:r>
        <w:fldChar w:fldCharType="begin"/>
      </w:r>
      <w:r>
        <w:instrText xml:space="preserve"> HYPERLINK \l "bookmark117" \o "Current Document" \h </w:instrText>
      </w:r>
      <w:r>
        <w:fldChar w:fldCharType="separate"/>
      </w:r>
      <w:bookmarkStart w:id="25" w:name="bookmark31"/>
      <w:bookmarkEnd w:id="25"/>
      <w:r>
        <w:rPr>
          <w:rFonts w:ascii="Times New Roman" w:hAnsi="Times New Roman" w:eastAsia="Times New Roman" w:cs="Times New Roman"/>
          <w:color w:val="000000"/>
          <w:spacing w:val="0"/>
          <w:w w:val="100"/>
          <w:position w:val="0"/>
          <w:lang w:val="en-US" w:eastAsia="en-US" w:bidi="en-US"/>
        </w:rPr>
        <w:t>Protect function</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9</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5"/>
        </w:numPr>
        <w:shd w:val="clear" w:color="auto" w:fill="auto"/>
        <w:tabs>
          <w:tab w:val="left" w:pos="584"/>
          <w:tab w:val="right" w:leader="hyphen" w:pos="6088"/>
        </w:tabs>
        <w:bidi w:val="0"/>
        <w:spacing w:before="0" w:line="240" w:lineRule="auto"/>
        <w:ind w:left="0" w:right="0"/>
        <w:jc w:val="both"/>
      </w:pPr>
      <w:r>
        <w:fldChar w:fldCharType="begin"/>
      </w:r>
      <w:r>
        <w:instrText xml:space="preserve"> HYPERLINK \l "bookmark136" \o "Current Document" \h </w:instrText>
      </w:r>
      <w:r>
        <w:fldChar w:fldCharType="separate"/>
      </w:r>
      <w:bookmarkStart w:id="26" w:name="bookmark32"/>
      <w:bookmarkEnd w:id="26"/>
      <w:r>
        <w:rPr>
          <w:rFonts w:ascii="Times New Roman" w:hAnsi="Times New Roman" w:eastAsia="Times New Roman" w:cs="Times New Roman"/>
          <w:color w:val="000000"/>
          <w:spacing w:val="0"/>
          <w:w w:val="100"/>
          <w:position w:val="0"/>
          <w:lang w:val="en-US" w:eastAsia="en-US" w:bidi="en-US"/>
        </w:rPr>
        <w:t>Riding practice</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10</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5"/>
        </w:numPr>
        <w:shd w:val="clear" w:color="auto" w:fill="auto"/>
        <w:tabs>
          <w:tab w:val="left" w:pos="586"/>
          <w:tab w:val="right" w:leader="hyphen" w:pos="6088"/>
        </w:tabs>
        <w:bidi w:val="0"/>
        <w:spacing w:before="0" w:line="240" w:lineRule="auto"/>
        <w:ind w:left="0" w:right="0"/>
        <w:jc w:val="both"/>
      </w:pPr>
      <w:r>
        <w:fldChar w:fldCharType="begin"/>
      </w:r>
      <w:r>
        <w:instrText xml:space="preserve"> HYPERLINK \l "bookmark146" \o "Current Document" \h </w:instrText>
      </w:r>
      <w:r>
        <w:fldChar w:fldCharType="separate"/>
      </w:r>
      <w:bookmarkStart w:id="27" w:name="bookmark33"/>
      <w:bookmarkEnd w:id="27"/>
      <w:r>
        <w:rPr>
          <w:rFonts w:ascii="Times New Roman" w:hAnsi="Times New Roman" w:eastAsia="Times New Roman" w:cs="Times New Roman"/>
          <w:color w:val="000000"/>
          <w:spacing w:val="0"/>
          <w:w w:val="100"/>
          <w:position w:val="0"/>
          <w:lang w:val="en-US" w:eastAsia="en-US" w:bidi="en-US"/>
        </w:rPr>
        <w:t>Reset</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10</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tabs>
          <w:tab w:val="left" w:leader="hyphen" w:pos="5926"/>
        </w:tabs>
        <w:bidi w:val="0"/>
        <w:spacing w:before="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Chapter VI Safety drive</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11</w:t>
      </w:r>
    </w:p>
    <w:p>
      <w:pPr>
        <w:pStyle w:val="2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Chapter VII The usage of the battery</w:t>
      </w:r>
    </w:p>
    <w:p>
      <w:pPr>
        <w:pStyle w:val="23"/>
        <w:keepNext w:val="0"/>
        <w:keepLines w:val="0"/>
        <w:widowControl w:val="0"/>
        <w:numPr>
          <w:ilvl w:val="0"/>
          <w:numId w:val="6"/>
        </w:numPr>
        <w:shd w:val="clear" w:color="auto" w:fill="auto"/>
        <w:tabs>
          <w:tab w:val="left" w:pos="590"/>
          <w:tab w:val="left" w:leader="hyphen" w:pos="5926"/>
        </w:tabs>
        <w:bidi w:val="0"/>
        <w:spacing w:before="0" w:line="240" w:lineRule="auto"/>
        <w:ind w:left="0" w:right="0"/>
        <w:jc w:val="left"/>
      </w:pPr>
      <w:bookmarkStart w:id="28" w:name="bookmark34"/>
      <w:bookmarkEnd w:id="28"/>
      <w:r>
        <w:rPr>
          <w:rFonts w:ascii="Times New Roman" w:hAnsi="Times New Roman" w:eastAsia="Times New Roman" w:cs="Times New Roman"/>
          <w:color w:val="000000"/>
          <w:spacing w:val="0"/>
          <w:w w:val="100"/>
          <w:position w:val="0"/>
          <w:lang w:val="en-US" w:eastAsia="en-US" w:bidi="en-US"/>
        </w:rPr>
        <w:t>The volume of the battery</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13</w:t>
      </w:r>
    </w:p>
    <w:p>
      <w:pPr>
        <w:pStyle w:val="23"/>
        <w:keepNext w:val="0"/>
        <w:keepLines w:val="0"/>
        <w:widowControl w:val="0"/>
        <w:numPr>
          <w:ilvl w:val="0"/>
          <w:numId w:val="6"/>
        </w:numPr>
        <w:shd w:val="clear" w:color="auto" w:fill="auto"/>
        <w:tabs>
          <w:tab w:val="left" w:pos="590"/>
          <w:tab w:val="left" w:leader="hyphen" w:pos="5926"/>
        </w:tabs>
        <w:bidi w:val="0"/>
        <w:spacing w:before="0" w:line="240" w:lineRule="auto"/>
        <w:ind w:left="0" w:right="0"/>
        <w:jc w:val="left"/>
      </w:pPr>
      <w:r>
        <w:fldChar w:fldCharType="begin"/>
      </w:r>
      <w:r>
        <w:instrText xml:space="preserve"> HYPERLINK \l "bookmark195" \o "Current Document" \h </w:instrText>
      </w:r>
      <w:r>
        <w:fldChar w:fldCharType="separate"/>
      </w:r>
      <w:bookmarkStart w:id="29" w:name="bookmark35"/>
      <w:bookmarkEnd w:id="29"/>
      <w:r>
        <w:rPr>
          <w:rFonts w:ascii="Times New Roman" w:hAnsi="Times New Roman" w:eastAsia="Times New Roman" w:cs="Times New Roman"/>
          <w:color w:val="000000"/>
          <w:spacing w:val="0"/>
          <w:w w:val="100"/>
          <w:position w:val="0"/>
          <w:lang w:val="en-US" w:eastAsia="en-US" w:bidi="en-US"/>
        </w:rPr>
        <w:t>Charging steps</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13</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6"/>
        </w:numPr>
        <w:shd w:val="clear" w:color="auto" w:fill="auto"/>
        <w:tabs>
          <w:tab w:val="left" w:pos="590"/>
          <w:tab w:val="left" w:leader="hyphen" w:pos="5926"/>
        </w:tabs>
        <w:bidi w:val="0"/>
        <w:spacing w:before="0" w:line="240" w:lineRule="auto"/>
        <w:ind w:left="0" w:right="0"/>
        <w:jc w:val="left"/>
      </w:pPr>
      <w:r>
        <w:fldChar w:fldCharType="begin"/>
      </w:r>
      <w:r>
        <w:instrText xml:space="preserve"> HYPERLINK \l "bookmark207" \o "Current Document" \h </w:instrText>
      </w:r>
      <w:r>
        <w:fldChar w:fldCharType="separate"/>
      </w:r>
      <w:bookmarkStart w:id="30" w:name="bookmark36"/>
      <w:bookmarkEnd w:id="30"/>
      <w:r>
        <w:rPr>
          <w:rFonts w:ascii="Times New Roman" w:hAnsi="Times New Roman" w:eastAsia="Times New Roman" w:cs="Times New Roman"/>
          <w:color w:val="000000"/>
          <w:spacing w:val="0"/>
          <w:w w:val="100"/>
          <w:position w:val="0"/>
          <w:lang w:val="en-US" w:eastAsia="en-US" w:bidi="en-US"/>
        </w:rPr>
        <w:t>The temperature is too high or too low</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14</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6"/>
        </w:numPr>
        <w:shd w:val="clear" w:color="auto" w:fill="auto"/>
        <w:tabs>
          <w:tab w:val="left" w:pos="593"/>
          <w:tab w:val="right" w:leader="hyphen" w:pos="6088"/>
        </w:tabs>
        <w:bidi w:val="0"/>
        <w:spacing w:before="0" w:line="240" w:lineRule="auto"/>
        <w:ind w:left="0" w:right="0"/>
        <w:jc w:val="left"/>
      </w:pPr>
      <w:r>
        <w:fldChar w:fldCharType="begin"/>
      </w:r>
      <w:r>
        <w:instrText xml:space="preserve"> HYPERLINK \l "bookmark213" \o "Current Document" \h </w:instrText>
      </w:r>
      <w:r>
        <w:fldChar w:fldCharType="separate"/>
      </w:r>
      <w:bookmarkStart w:id="31" w:name="bookmark37"/>
      <w:bookmarkEnd w:id="31"/>
      <w:r>
        <w:rPr>
          <w:rFonts w:ascii="Times New Roman" w:hAnsi="Times New Roman" w:eastAsia="Times New Roman" w:cs="Times New Roman"/>
          <w:color w:val="000000"/>
          <w:spacing w:val="0"/>
          <w:w w:val="100"/>
          <w:position w:val="0"/>
          <w:lang w:val="en-US" w:eastAsia="en-US" w:bidi="en-US"/>
        </w:rPr>
        <w:t>The specification of the battery</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14</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6"/>
        </w:numPr>
        <w:shd w:val="clear" w:color="auto" w:fill="auto"/>
        <w:tabs>
          <w:tab w:val="left" w:pos="593"/>
          <w:tab w:val="right" w:leader="hyphen" w:pos="6088"/>
        </w:tabs>
        <w:bidi w:val="0"/>
        <w:spacing w:before="0" w:line="240" w:lineRule="auto"/>
        <w:ind w:left="0" w:right="0"/>
        <w:jc w:val="left"/>
      </w:pPr>
      <w:r>
        <w:fldChar w:fldCharType="begin"/>
      </w:r>
      <w:r>
        <w:instrText xml:space="preserve"> HYPERLINK \l "bookmark217" \o "Current Document" \h </w:instrText>
      </w:r>
      <w:r>
        <w:fldChar w:fldCharType="separate"/>
      </w:r>
      <w:bookmarkStart w:id="32" w:name="bookmark38"/>
      <w:bookmarkEnd w:id="32"/>
      <w:r>
        <w:rPr>
          <w:rFonts w:ascii="Times New Roman" w:hAnsi="Times New Roman" w:eastAsia="Times New Roman" w:cs="Times New Roman"/>
          <w:color w:val="000000"/>
          <w:spacing w:val="0"/>
          <w:w w:val="100"/>
          <w:position w:val="0"/>
          <w:lang w:val="en-US" w:eastAsia="en-US" w:bidi="en-US"/>
        </w:rPr>
        <w:t>The transport of the battery</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14</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Chapter V</w:t>
      </w:r>
      <w:r>
        <w:rPr>
          <w:rFonts w:hint="eastAsia" w:eastAsia="宋体" w:cs="Times New Roman"/>
          <w:color w:val="000000"/>
          <w:spacing w:val="0"/>
          <w:w w:val="100"/>
          <w:position w:val="0"/>
          <w:lang w:val="en-US" w:eastAsia="zh-CN" w:bidi="en-US"/>
        </w:rPr>
        <w:t>III</w:t>
      </w:r>
      <w:r>
        <w:rPr>
          <w:rFonts w:ascii="Times New Roman" w:hAnsi="Times New Roman" w:eastAsia="Times New Roman" w:cs="Times New Roman"/>
          <w:color w:val="000000"/>
          <w:spacing w:val="0"/>
          <w:w w:val="100"/>
          <w:position w:val="0"/>
          <w:lang w:val="en-US" w:eastAsia="en-US" w:bidi="en-US"/>
        </w:rPr>
        <w:t xml:space="preserve"> The maintenance of the electric scooter</w:t>
      </w:r>
    </w:p>
    <w:p>
      <w:pPr>
        <w:pStyle w:val="23"/>
        <w:keepNext w:val="0"/>
        <w:keepLines w:val="0"/>
        <w:widowControl w:val="0"/>
        <w:numPr>
          <w:ilvl w:val="0"/>
          <w:numId w:val="7"/>
        </w:numPr>
        <w:shd w:val="clear" w:color="auto" w:fill="auto"/>
        <w:tabs>
          <w:tab w:val="left" w:pos="588"/>
          <w:tab w:val="right" w:leader="hyphen" w:pos="6088"/>
        </w:tabs>
        <w:bidi w:val="0"/>
        <w:spacing w:before="0" w:line="240" w:lineRule="auto"/>
        <w:ind w:left="0" w:right="0"/>
        <w:jc w:val="both"/>
      </w:pPr>
      <w:r>
        <w:fldChar w:fldCharType="begin"/>
      </w:r>
      <w:r>
        <w:instrText xml:space="preserve"> HYPERLINK \l "bookmark224" \o "Current Document" \h </w:instrText>
      </w:r>
      <w:r>
        <w:fldChar w:fldCharType="separate"/>
      </w:r>
      <w:bookmarkStart w:id="33" w:name="bookmark39"/>
      <w:bookmarkEnd w:id="33"/>
      <w:r>
        <w:rPr>
          <w:rFonts w:ascii="Times New Roman" w:hAnsi="Times New Roman" w:eastAsia="Times New Roman" w:cs="Times New Roman"/>
          <w:color w:val="000000"/>
          <w:spacing w:val="0"/>
          <w:w w:val="100"/>
          <w:position w:val="0"/>
          <w:lang w:val="en-US" w:eastAsia="en-US" w:bidi="en-US"/>
        </w:rPr>
        <w:t>Cleaning</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15</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numPr>
          <w:ilvl w:val="0"/>
          <w:numId w:val="7"/>
        </w:numPr>
        <w:shd w:val="clear" w:color="auto" w:fill="auto"/>
        <w:tabs>
          <w:tab w:val="left" w:pos="588"/>
          <w:tab w:val="right" w:leader="hyphen" w:pos="6088"/>
        </w:tabs>
        <w:bidi w:val="0"/>
        <w:spacing w:before="0" w:line="240" w:lineRule="auto"/>
        <w:ind w:left="0" w:right="0"/>
        <w:jc w:val="both"/>
      </w:pPr>
      <w:r>
        <w:fldChar w:fldCharType="begin"/>
      </w:r>
      <w:r>
        <w:instrText xml:space="preserve"> HYPERLINK \l "bookmark231" \o "Current Document" \h </w:instrText>
      </w:r>
      <w:r>
        <w:fldChar w:fldCharType="separate"/>
      </w:r>
      <w:bookmarkStart w:id="34" w:name="bookmark40"/>
      <w:bookmarkEnd w:id="34"/>
      <w:r>
        <w:rPr>
          <w:rFonts w:ascii="Times New Roman" w:hAnsi="Times New Roman" w:eastAsia="Times New Roman" w:cs="Times New Roman"/>
          <w:color w:val="000000"/>
          <w:spacing w:val="0"/>
          <w:w w:val="100"/>
          <w:position w:val="0"/>
          <w:lang w:val="en-US" w:eastAsia="en-US" w:bidi="en-US"/>
        </w:rPr>
        <w:t>Storage</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15</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tabs>
          <w:tab w:val="right" w:leader="hyphen" w:pos="6088"/>
        </w:tabs>
        <w:bidi w:val="0"/>
        <w:spacing w:before="0" w:line="240" w:lineRule="auto"/>
        <w:ind w:left="0" w:right="0" w:firstLine="0"/>
        <w:jc w:val="both"/>
      </w:pPr>
      <w:r>
        <w:fldChar w:fldCharType="begin"/>
      </w:r>
      <w:r>
        <w:instrText xml:space="preserve"> HYPERLINK \l "bookmark239"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Chapter </w:t>
      </w:r>
      <w:r>
        <w:rPr>
          <w:rFonts w:ascii="Times New Roman" w:hAnsi="Times New Roman" w:eastAsia="Times New Roman" w:cs="Times New Roman"/>
          <w:b/>
          <w:bCs/>
          <w:color w:val="000000"/>
          <w:spacing w:val="0"/>
          <w:w w:val="100"/>
          <w:position w:val="0"/>
          <w:lang w:val="en-US" w:eastAsia="en-US" w:bidi="en-US"/>
        </w:rPr>
        <w:t xml:space="preserve">IX </w:t>
      </w:r>
      <w:r>
        <w:rPr>
          <w:rFonts w:ascii="Times New Roman" w:hAnsi="Times New Roman" w:eastAsia="Times New Roman" w:cs="Times New Roman"/>
          <w:color w:val="000000"/>
          <w:spacing w:val="0"/>
          <w:w w:val="100"/>
          <w:position w:val="0"/>
          <w:lang w:val="en-US" w:eastAsia="en-US" w:bidi="en-US"/>
        </w:rPr>
        <w:t>The specification of electric scooter</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16</w:t>
      </w:r>
      <w:r>
        <w:rPr>
          <w:rFonts w:ascii="Times New Roman" w:hAnsi="Times New Roman" w:eastAsia="Times New Roman" w:cs="Times New Roman"/>
          <w:color w:val="000000"/>
          <w:spacing w:val="0"/>
          <w:w w:val="100"/>
          <w:position w:val="0"/>
          <w:lang w:val="en-US" w:eastAsia="en-US" w:bidi="en-US"/>
        </w:rPr>
        <w:fldChar w:fldCharType="end"/>
      </w:r>
    </w:p>
    <w:p>
      <w:pPr>
        <w:pStyle w:val="23"/>
        <w:keepNext w:val="0"/>
        <w:keepLines w:val="0"/>
        <w:widowControl w:val="0"/>
        <w:shd w:val="clear" w:color="auto" w:fill="auto"/>
        <w:tabs>
          <w:tab w:val="right" w:leader="hyphen" w:pos="6088"/>
        </w:tabs>
        <w:bidi w:val="0"/>
        <w:spacing w:before="0" w:line="240" w:lineRule="auto"/>
        <w:ind w:left="0" w:right="0" w:firstLine="0"/>
        <w:jc w:val="both"/>
        <w:sectPr>
          <w:footerReference r:id="rId7" w:type="first"/>
          <w:footerReference r:id="rId5" w:type="default"/>
          <w:footerReference r:id="rId6" w:type="even"/>
          <w:footnotePr>
            <w:numFmt w:val="decimal"/>
          </w:footnotePr>
          <w:pgSz w:w="8400" w:h="11900"/>
          <w:pgMar w:top="1190" w:right="1201" w:bottom="1216" w:left="1006" w:header="0" w:footer="3" w:gutter="0"/>
          <w:pgNumType w:start="3"/>
          <w:cols w:space="720" w:num="1"/>
          <w:titlePg/>
          <w:rtlGutter w:val="0"/>
          <w:docGrid w:linePitch="360" w:charSpace="0"/>
        </w:sectPr>
      </w:pPr>
      <w:r>
        <w:rPr>
          <w:rFonts w:ascii="Times New Roman" w:hAnsi="Times New Roman" w:eastAsia="Times New Roman" w:cs="Times New Roman"/>
          <w:color w:val="000000"/>
          <w:spacing w:val="0"/>
          <w:w w:val="100"/>
          <w:position w:val="0"/>
          <w:lang w:val="en-US" w:eastAsia="en-US" w:bidi="en-US"/>
        </w:rPr>
        <w:t>Chapter X packing list</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16</w:t>
      </w:r>
      <w:r>
        <w:fldChar w:fldCharType="end"/>
      </w:r>
    </w:p>
    <w:p>
      <w:pPr>
        <w:pStyle w:val="25"/>
        <w:keepNext/>
        <w:keepLines/>
        <w:widowControl w:val="0"/>
        <w:numPr>
          <w:ilvl w:val="0"/>
          <w:numId w:val="8"/>
        </w:numPr>
        <w:shd w:val="clear" w:color="auto" w:fill="auto"/>
        <w:tabs>
          <w:tab w:val="left" w:pos="314"/>
        </w:tabs>
        <w:bidi w:val="0"/>
        <w:spacing w:before="0" w:after="0"/>
        <w:ind w:left="0" w:right="0" w:firstLine="0"/>
        <w:jc w:val="left"/>
      </w:pPr>
      <w:bookmarkStart w:id="35" w:name="bookmark43"/>
      <w:bookmarkEnd w:id="35"/>
      <w:bookmarkStart w:id="36" w:name="bookmark42"/>
      <w:bookmarkStart w:id="37" w:name="bookmark41"/>
      <w:bookmarkStart w:id="38" w:name="bookmark44"/>
      <w:r>
        <w:rPr>
          <w:rFonts w:ascii="Times New Roman" w:hAnsi="Times New Roman" w:eastAsia="Times New Roman" w:cs="Times New Roman"/>
          <w:color w:val="000000"/>
          <w:spacing w:val="0"/>
          <w:w w:val="100"/>
          <w:position w:val="0"/>
          <w:lang w:val="en-US" w:eastAsia="en-US" w:bidi="en-US"/>
        </w:rPr>
        <w:t>About the manual</w:t>
      </w:r>
      <w:bookmarkEnd w:id="36"/>
      <w:bookmarkEnd w:id="37"/>
      <w:bookmarkEnd w:id="38"/>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Please read all instructions for safe assembly and operation before operating this vehicle.</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&lt; User Manual &gt; can guide you through the functions and usage of self-balancing electric scooter. The user's manual is applied to all the smart Vehicle made by our factory.</w:t>
      </w:r>
    </w:p>
    <w:p>
      <w:pPr>
        <w:pStyle w:val="19"/>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If you have any questions or you cannot get the information you want from the manual please Contact our company or your local representative.</w:t>
      </w:r>
    </w:p>
    <w:p>
      <w:pPr>
        <w:pStyle w:val="25"/>
        <w:keepNext/>
        <w:keepLines/>
        <w:widowControl w:val="0"/>
        <w:numPr>
          <w:ilvl w:val="0"/>
          <w:numId w:val="8"/>
        </w:numPr>
        <w:shd w:val="clear" w:color="auto" w:fill="auto"/>
        <w:tabs>
          <w:tab w:val="left" w:pos="328"/>
        </w:tabs>
        <w:bidi w:val="0"/>
        <w:spacing w:before="0" w:after="0"/>
        <w:ind w:left="0" w:right="0" w:firstLine="0"/>
        <w:jc w:val="left"/>
      </w:pPr>
      <w:bookmarkStart w:id="39" w:name="bookmark47"/>
      <w:bookmarkEnd w:id="39"/>
      <w:bookmarkStart w:id="40" w:name="bookmark45"/>
      <w:bookmarkStart w:id="41" w:name="bookmark48"/>
      <w:bookmarkStart w:id="42" w:name="bookmark46"/>
      <w:r>
        <w:rPr>
          <w:rFonts w:ascii="Times New Roman" w:hAnsi="Times New Roman" w:eastAsia="Times New Roman" w:cs="Times New Roman"/>
          <w:color w:val="000000"/>
          <w:spacing w:val="0"/>
          <w:w w:val="100"/>
          <w:position w:val="0"/>
          <w:lang w:val="en-US" w:eastAsia="en-US" w:bidi="en-US"/>
        </w:rPr>
        <w:t>The risk of driving</w:t>
      </w:r>
      <w:bookmarkEnd w:id="40"/>
      <w:bookmarkEnd w:id="41"/>
      <w:bookmarkEnd w:id="42"/>
    </w:p>
    <w:p>
      <w:pPr>
        <w:pStyle w:val="19"/>
        <w:keepNext w:val="0"/>
        <w:keepLines w:val="0"/>
        <w:widowControl w:val="0"/>
        <w:shd w:val="clear" w:color="auto" w:fill="auto"/>
        <w:bidi w:val="0"/>
        <w:spacing w:before="0" w:after="148"/>
        <w:ind w:left="0" w:right="0" w:firstLine="0"/>
        <w:jc w:val="left"/>
      </w:pPr>
      <w:r>
        <w:rPr>
          <w:rFonts w:ascii="Times New Roman" w:hAnsi="Times New Roman" w:eastAsia="Times New Roman" w:cs="Times New Roman"/>
          <w:color w:val="000000"/>
          <w:spacing w:val="0"/>
          <w:w w:val="100"/>
          <w:position w:val="0"/>
          <w:lang w:val="en-US" w:eastAsia="en-US" w:bidi="en-US"/>
        </w:rPr>
        <w:t>Self-balancing electric scooter is a smart transport and recreation tool. Its technology and the progress of production is tested seriously. However, if you don't follow the requests of the manual, you may get hurt.</w:t>
      </w:r>
    </w:p>
    <w:p>
      <w:pPr>
        <w:pStyle w:val="25"/>
        <w:keepNext/>
        <w:keepLines/>
        <w:widowControl w:val="0"/>
        <w:shd w:val="clear" w:color="auto" w:fill="auto"/>
        <w:bidi w:val="0"/>
        <w:spacing w:before="0" w:after="53" w:line="240" w:lineRule="auto"/>
        <w:ind w:left="0" w:right="0" w:firstLine="0"/>
        <w:jc w:val="left"/>
      </w:pPr>
      <w:bookmarkStart w:id="43" w:name="bookmark49"/>
      <w:bookmarkStart w:id="44" w:name="bookmark50"/>
      <w:bookmarkStart w:id="45" w:name="bookmark51"/>
      <w:r>
        <w:rPr>
          <w:rFonts w:ascii="Times New Roman" w:hAnsi="Times New Roman" w:eastAsia="Times New Roman" w:cs="Times New Roman"/>
          <w:color w:val="000000"/>
          <w:spacing w:val="0"/>
          <w:w w:val="100"/>
          <w:position w:val="0"/>
          <w:shd w:val="clear" w:color="auto" w:fill="FFFFFF"/>
          <w:lang w:val="en-US" w:eastAsia="en-US" w:bidi="en-US"/>
        </w:rPr>
        <w:t>WARNING!</w:t>
      </w:r>
      <w:bookmarkEnd w:id="43"/>
      <w:bookmarkEnd w:id="44"/>
      <w:bookmarkEnd w:id="45"/>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No matter when and where falling, losing control, crushing ,etc, including violating the rules of the user's manual may cause you injury.</w:t>
      </w:r>
    </w:p>
    <w:p>
      <w:pPr>
        <w:pStyle w:val="19"/>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In order to avoid getting injured, please read this manual carefully.</w:t>
      </w:r>
    </w:p>
    <w:p>
      <w:pPr>
        <w:pStyle w:val="25"/>
        <w:keepNext/>
        <w:keepLines/>
        <w:widowControl w:val="0"/>
        <w:numPr>
          <w:ilvl w:val="0"/>
          <w:numId w:val="8"/>
        </w:numPr>
        <w:shd w:val="clear" w:color="auto" w:fill="auto"/>
        <w:tabs>
          <w:tab w:val="left" w:pos="333"/>
        </w:tabs>
        <w:bidi w:val="0"/>
        <w:spacing w:before="0" w:after="0"/>
        <w:ind w:left="0" w:right="0" w:firstLine="0"/>
        <w:jc w:val="left"/>
      </w:pPr>
      <w:bookmarkStart w:id="46" w:name="bookmark54"/>
      <w:bookmarkEnd w:id="46"/>
      <w:bookmarkStart w:id="47" w:name="bookmark53"/>
      <w:bookmarkStart w:id="48" w:name="bookmark52"/>
      <w:bookmarkStart w:id="49" w:name="bookmark55"/>
      <w:r>
        <w:rPr>
          <w:rFonts w:ascii="Times New Roman" w:hAnsi="Times New Roman" w:eastAsia="Times New Roman" w:cs="Times New Roman"/>
          <w:color w:val="000000"/>
          <w:spacing w:val="0"/>
          <w:w w:val="100"/>
          <w:position w:val="0"/>
          <w:lang w:val="en-US" w:eastAsia="en-US" w:bidi="en-US"/>
        </w:rPr>
        <w:t>The preparation before operation.</w:t>
      </w:r>
      <w:bookmarkEnd w:id="47"/>
      <w:bookmarkEnd w:id="48"/>
      <w:bookmarkEnd w:id="49"/>
    </w:p>
    <w:p>
      <w:pPr>
        <w:pStyle w:val="19"/>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Before using, the battery should be checked whether full charged. Please find more details in Chapter VII.Y</w:t>
      </w:r>
      <w:r>
        <w:rPr>
          <w:rFonts w:hint="eastAsia" w:eastAsia="宋体" w:cs="Times New Roman"/>
          <w:color w:val="000000"/>
          <w:spacing w:val="0"/>
          <w:w w:val="100"/>
          <w:position w:val="0"/>
          <w:lang w:val="en-US" w:eastAsia="zh-CN" w:bidi="en-US"/>
        </w:rPr>
        <w:t>o</w:t>
      </w:r>
      <w:r>
        <w:rPr>
          <w:rFonts w:ascii="Times New Roman" w:hAnsi="Times New Roman" w:eastAsia="Times New Roman" w:cs="Times New Roman"/>
          <w:color w:val="000000"/>
          <w:spacing w:val="0"/>
          <w:w w:val="100"/>
          <w:position w:val="0"/>
          <w:lang w:val="en-US" w:eastAsia="en-US" w:bidi="en-US"/>
        </w:rPr>
        <w:t>u may be injured when you do not follow the rules in the manual.</w:t>
      </w:r>
    </w:p>
    <w:p>
      <w:pPr>
        <w:pStyle w:val="25"/>
        <w:keepNext/>
        <w:keepLines/>
        <w:widowControl w:val="0"/>
        <w:numPr>
          <w:ilvl w:val="0"/>
          <w:numId w:val="8"/>
        </w:numPr>
        <w:shd w:val="clear" w:color="auto" w:fill="auto"/>
        <w:tabs>
          <w:tab w:val="left" w:pos="333"/>
        </w:tabs>
        <w:bidi w:val="0"/>
        <w:spacing w:before="0" w:after="0"/>
        <w:ind w:left="0" w:right="0" w:firstLine="0"/>
        <w:jc w:val="left"/>
      </w:pPr>
      <w:bookmarkStart w:id="50" w:name="bookmark58"/>
      <w:bookmarkEnd w:id="50"/>
      <w:bookmarkStart w:id="51" w:name="bookmark56"/>
      <w:bookmarkStart w:id="52" w:name="bookmark57"/>
      <w:bookmarkStart w:id="53" w:name="bookmark59"/>
      <w:r>
        <w:rPr>
          <w:rFonts w:ascii="Times New Roman" w:hAnsi="Times New Roman" w:eastAsia="Times New Roman" w:cs="Times New Roman"/>
          <w:color w:val="000000"/>
          <w:spacing w:val="0"/>
          <w:w w:val="100"/>
          <w:position w:val="0"/>
          <w:lang w:val="en-US" w:eastAsia="en-US" w:bidi="en-US"/>
        </w:rPr>
        <w:t>Related explanation</w:t>
      </w:r>
      <w:bookmarkEnd w:id="51"/>
      <w:bookmarkEnd w:id="52"/>
      <w:bookmarkEnd w:id="53"/>
    </w:p>
    <w:p>
      <w:pPr>
        <w:pStyle w:val="19"/>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Please pay more attention to "WARNING" and "NOTE" which are all capital alphabets.</w:t>
      </w:r>
    </w:p>
    <w:tbl>
      <w:tblPr>
        <w:tblStyle w:val="4"/>
        <w:tblW w:w="0" w:type="auto"/>
        <w:jc w:val="center"/>
        <w:tblLayout w:type="fixed"/>
        <w:tblCellMar>
          <w:top w:w="0" w:type="dxa"/>
          <w:left w:w="10" w:type="dxa"/>
          <w:bottom w:w="0" w:type="dxa"/>
          <w:right w:w="10" w:type="dxa"/>
        </w:tblCellMar>
      </w:tblPr>
      <w:tblGrid>
        <w:gridCol w:w="1186"/>
        <w:gridCol w:w="5155"/>
      </w:tblGrid>
      <w:tr>
        <w:tblPrEx>
          <w:tblCellMar>
            <w:top w:w="0" w:type="dxa"/>
            <w:left w:w="10" w:type="dxa"/>
            <w:bottom w:w="0" w:type="dxa"/>
            <w:right w:w="10" w:type="dxa"/>
          </w:tblCellMar>
        </w:tblPrEx>
        <w:trPr>
          <w:trHeight w:val="245" w:hRule="exact"/>
          <w:jc w:val="center"/>
        </w:trPr>
        <w:tc>
          <w:tcPr>
            <w:tcBorders>
              <w:top w:val="single" w:color="auto" w:sz="4" w:space="0"/>
              <w:lef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WARNING!</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Your importer behavior will involve you into a dangerous condition.</w:t>
            </w:r>
          </w:p>
        </w:tc>
      </w:tr>
      <w:tr>
        <w:tblPrEx>
          <w:tblCellMar>
            <w:top w:w="0" w:type="dxa"/>
            <w:left w:w="10" w:type="dxa"/>
            <w:bottom w:w="0" w:type="dxa"/>
            <w:right w:w="10" w:type="dxa"/>
          </w:tblCellMar>
        </w:tblPrEx>
        <w:trPr>
          <w:trHeight w:val="254" w:hRule="exact"/>
          <w:jc w:val="center"/>
        </w:trPr>
        <w:tc>
          <w:tcPr>
            <w:tcBorders>
              <w:top w:val="single" w:color="auto" w:sz="4" w:space="0"/>
              <w:left w:val="single" w:color="auto" w:sz="4" w:space="0"/>
              <w:bottom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200"/>
              <w:jc w:val="left"/>
              <w:rPr>
                <w:sz w:val="15"/>
                <w:szCs w:val="15"/>
              </w:rPr>
            </w:pPr>
            <w:r>
              <w:rPr>
                <w:rFonts w:ascii="Times New Roman" w:hAnsi="Times New Roman" w:eastAsia="Times New Roman" w:cs="Times New Roman"/>
                <w:b/>
                <w:bCs/>
                <w:color w:val="000000"/>
                <w:spacing w:val="0"/>
                <w:w w:val="100"/>
                <w:position w:val="0"/>
                <w:sz w:val="14"/>
                <w:szCs w:val="14"/>
                <w:lang w:val="en-US" w:eastAsia="en-US" w:bidi="en-US"/>
              </w:rPr>
              <w:t>NOTE</w:t>
            </w:r>
            <w:r>
              <w:rPr>
                <w:rFonts w:ascii="宋体" w:hAnsi="宋体" w:eastAsia="宋体" w:cs="宋体"/>
                <w:b/>
                <w:bCs/>
                <w:color w:val="000000"/>
                <w:spacing w:val="0"/>
                <w:w w:val="100"/>
                <w:position w:val="0"/>
                <w:sz w:val="15"/>
                <w:szCs w:val="15"/>
                <w:lang w:val="en-US" w:eastAsia="en-US" w:bidi="en-US"/>
              </w:rPr>
              <w:t>：</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The matters and the related using methods that need your attention.</w:t>
            </w:r>
          </w:p>
        </w:tc>
      </w:tr>
    </w:tbl>
    <w:p>
      <w:pPr>
        <w:sectPr>
          <w:headerReference r:id="rId8" w:type="default"/>
          <w:footerReference r:id="rId10" w:type="default"/>
          <w:headerReference r:id="rId9" w:type="even"/>
          <w:footerReference r:id="rId11" w:type="even"/>
          <w:footnotePr>
            <w:numFmt w:val="decimal"/>
          </w:footnotePr>
          <w:pgSz w:w="8400" w:h="11900"/>
          <w:pgMar w:top="2120" w:right="1027" w:bottom="2120" w:left="998" w:header="0" w:footer="3" w:gutter="0"/>
          <w:pgNumType w:start="3"/>
          <w:cols w:space="720" w:num="1"/>
          <w:rtlGutter w:val="0"/>
          <w:docGrid w:linePitch="360" w:charSpace="0"/>
        </w:sectPr>
      </w:pPr>
    </w:p>
    <w:p>
      <w:pPr>
        <w:pStyle w:val="25"/>
        <w:keepNext/>
        <w:keepLines/>
        <w:widowControl w:val="0"/>
        <w:shd w:val="clear" w:color="auto" w:fill="auto"/>
        <w:bidi w:val="0"/>
        <w:spacing w:before="0" w:after="0"/>
        <w:ind w:left="0" w:right="0" w:firstLine="0"/>
        <w:jc w:val="left"/>
      </w:pPr>
      <w:bookmarkStart w:id="54" w:name="bookmark60"/>
      <w:bookmarkStart w:id="55" w:name="bookmark62"/>
      <w:bookmarkStart w:id="56" w:name="bookmark61"/>
      <w:r>
        <w:rPr>
          <w:rFonts w:ascii="Times New Roman" w:hAnsi="Times New Roman" w:eastAsia="Times New Roman" w:cs="Times New Roman"/>
          <w:color w:val="000000"/>
          <w:spacing w:val="0"/>
          <w:w w:val="100"/>
          <w:position w:val="0"/>
          <w:lang w:val="en-US" w:eastAsia="en-US" w:bidi="en-US"/>
        </w:rPr>
        <w:t>2.1 Description of the electric scooter</w:t>
      </w:r>
      <w:bookmarkEnd w:id="54"/>
      <w:bookmarkEnd w:id="55"/>
      <w:bookmarkEnd w:id="56"/>
    </w:p>
    <w:p>
      <w:pPr>
        <w:pStyle w:val="19"/>
        <w:keepNext w:val="0"/>
        <w:keepLines w:val="0"/>
        <w:widowControl w:val="0"/>
        <w:shd w:val="clear" w:color="auto" w:fill="auto"/>
        <w:bidi w:val="0"/>
        <w:spacing w:before="0" w:after="900"/>
        <w:ind w:left="0" w:right="0" w:firstLine="0"/>
        <w:jc w:val="left"/>
      </w:pPr>
      <w:r>
        <w:rPr>
          <w:rFonts w:ascii="Times New Roman" w:hAnsi="Times New Roman" w:eastAsia="Times New Roman" w:cs="Times New Roman"/>
          <w:color w:val="000000"/>
          <w:spacing w:val="0"/>
          <w:w w:val="100"/>
          <w:position w:val="0"/>
          <w:lang w:val="en-US" w:eastAsia="en-US" w:bidi="en-US"/>
        </w:rPr>
        <w:t>Self-balancing electric scooter which can go forwards, backwards, steering and stop controlled by dynamic equilibrium. It possesses fashionable appearance, simple operation, easy to control, low-carbon and environmental protection, etc advantage. It is a great companion.</w:t>
      </w:r>
    </w:p>
    <w:p>
      <w:pPr>
        <w:pStyle w:val="17"/>
        <w:keepNext/>
        <w:keepLines/>
        <w:widowControl w:val="0"/>
        <w:numPr>
          <w:ilvl w:val="0"/>
          <w:numId w:val="9"/>
        </w:numPr>
        <w:shd w:val="clear" w:color="auto" w:fill="auto"/>
        <w:tabs>
          <w:tab w:val="left" w:pos="380"/>
        </w:tabs>
        <w:bidi w:val="0"/>
        <w:spacing w:before="0" w:line="240" w:lineRule="auto"/>
        <w:ind w:left="0" w:right="0" w:firstLine="0"/>
        <w:jc w:val="left"/>
        <w:rPr>
          <w:rFonts w:ascii="Times New Roman" w:hAnsi="Times New Roman" w:eastAsia="Times New Roman" w:cs="Times New Roman"/>
          <w:b/>
          <w:bCs/>
          <w:color w:val="000000"/>
          <w:spacing w:val="0"/>
          <w:w w:val="100"/>
          <w:position w:val="0"/>
          <w:shd w:val="clear" w:color="auto" w:fill="auto"/>
          <w:lang w:val="en-US" w:eastAsia="en-US" w:bidi="en-US"/>
        </w:rPr>
      </w:pPr>
      <w:bookmarkStart w:id="57" w:name="bookmark65"/>
      <w:bookmarkEnd w:id="57"/>
      <w:bookmarkStart w:id="58" w:name="bookmark64"/>
      <w:bookmarkStart w:id="59" w:name="bookmark63"/>
      <w:bookmarkStart w:id="60" w:name="bookmark66"/>
      <w:r>
        <w:rPr>
          <w:rFonts w:hint="eastAsia" w:ascii="Times New Roman" w:hAnsi="Times New Roman" w:eastAsia="Times New Roman" w:cs="Times New Roman"/>
          <w:b/>
          <w:bCs/>
          <w:color w:val="000000"/>
          <w:spacing w:val="0"/>
          <w:w w:val="100"/>
          <w:position w:val="0"/>
          <w:shd w:val="clear" w:color="auto" w:fill="auto"/>
          <w:lang w:val="en-US" w:eastAsia="zh-CN" w:bidi="en-US"/>
        </w:rPr>
        <w:t>Acces</w:t>
      </w:r>
      <w:r>
        <w:rPr>
          <w:rFonts w:hint="eastAsia" w:cs="Times New Roman"/>
          <w:b/>
          <w:bCs/>
          <w:color w:val="000000"/>
          <w:spacing w:val="0"/>
          <w:w w:val="100"/>
          <w:position w:val="0"/>
          <w:shd w:val="clear" w:color="auto" w:fill="auto"/>
          <w:lang w:val="en-US" w:eastAsia="zh-CN" w:bidi="en-US"/>
        </w:rPr>
        <w:t>s</w:t>
      </w:r>
      <w:r>
        <w:rPr>
          <w:rFonts w:hint="eastAsia" w:ascii="Times New Roman" w:hAnsi="Times New Roman" w:eastAsia="Times New Roman" w:cs="Times New Roman"/>
          <w:b/>
          <w:bCs/>
          <w:color w:val="000000"/>
          <w:spacing w:val="0"/>
          <w:w w:val="100"/>
          <w:position w:val="0"/>
          <w:shd w:val="clear" w:color="auto" w:fill="auto"/>
          <w:lang w:val="en-US" w:eastAsia="zh-CN" w:bidi="en-US"/>
        </w:rPr>
        <w:t>ories</w:t>
      </w:r>
    </w:p>
    <w:p>
      <w:pPr>
        <w:pStyle w:val="17"/>
        <w:keepNext/>
        <w:keepLines/>
        <w:widowControl w:val="0"/>
        <w:numPr>
          <w:ilvl w:val="0"/>
          <w:numId w:val="0"/>
        </w:numPr>
        <w:shd w:val="clear" w:color="auto" w:fill="auto"/>
        <w:tabs>
          <w:tab w:val="left" w:pos="378"/>
        </w:tabs>
        <w:bidi w:val="0"/>
        <w:spacing w:before="0" w:after="0" w:line="240" w:lineRule="auto"/>
        <w:ind w:leftChars="0" w:right="0" w:rightChars="0"/>
        <w:jc w:val="left"/>
      </w:pPr>
      <w:r>
        <w:drawing>
          <wp:anchor distT="469900" distB="0" distL="0" distR="0" simplePos="0" relativeHeight="251661312" behindDoc="0" locked="0" layoutInCell="1" allowOverlap="1">
            <wp:simplePos x="0" y="0"/>
            <wp:positionH relativeFrom="page">
              <wp:posOffset>1572895</wp:posOffset>
            </wp:positionH>
            <wp:positionV relativeFrom="paragraph">
              <wp:posOffset>668655</wp:posOffset>
            </wp:positionV>
            <wp:extent cx="3090545" cy="1206500"/>
            <wp:effectExtent l="0" t="0" r="14605" b="12700"/>
            <wp:wrapTopAndBottom/>
            <wp:docPr id="40" name="Shape 40" descr="D:\Desktop\图片44.jpg图片44"/>
            <wp:cNvGraphicFramePr/>
            <a:graphic xmlns:a="http://schemas.openxmlformats.org/drawingml/2006/main">
              <a:graphicData uri="http://schemas.openxmlformats.org/drawingml/2006/picture">
                <pic:pic xmlns:pic="http://schemas.openxmlformats.org/drawingml/2006/picture">
                  <pic:nvPicPr>
                    <pic:cNvPr id="40" name="Shape 40" descr="D:\Desktop\图片44.jpg图片44"/>
                    <pic:cNvPicPr/>
                  </pic:nvPicPr>
                  <pic:blipFill>
                    <a:blip r:embed="rId54"/>
                    <a:srcRect/>
                    <a:stretch>
                      <a:fillRect/>
                    </a:stretch>
                  </pic:blipFill>
                  <pic:spPr>
                    <a:xfrm>
                      <a:off x="0" y="0"/>
                      <a:ext cx="3090545" cy="1206500"/>
                    </a:xfrm>
                    <a:prstGeom prst="rect">
                      <a:avLst/>
                    </a:prstGeom>
                  </pic:spPr>
                </pic:pic>
              </a:graphicData>
            </a:graphic>
          </wp:anchor>
        </w:drawing>
      </w:r>
      <w:bookmarkEnd w:id="58"/>
      <w:bookmarkEnd w:id="59"/>
      <w:bookmarkEnd w:id="60"/>
    </w:p>
    <w:p>
      <w:pPr>
        <w:widowControl w:val="0"/>
        <w:spacing w:line="1" w:lineRule="exact"/>
        <w:sectPr>
          <w:headerReference r:id="rId12" w:type="default"/>
          <w:footerReference r:id="rId14" w:type="default"/>
          <w:headerReference r:id="rId13" w:type="even"/>
          <w:footerReference r:id="rId15" w:type="even"/>
          <w:footnotePr>
            <w:numFmt w:val="decimal"/>
          </w:footnotePr>
          <w:pgSz w:w="8400" w:h="11900"/>
          <w:pgMar w:top="2114" w:right="1028" w:bottom="2114" w:left="997" w:header="0" w:footer="3" w:gutter="0"/>
          <w:cols w:space="720" w:num="1"/>
          <w:rtlGutter w:val="0"/>
          <w:docGrid w:linePitch="360" w:charSpace="0"/>
        </w:sectPr>
      </w:pPr>
      <w:r>
        <mc:AlternateContent>
          <mc:Choice Requires="wps">
            <w:drawing>
              <wp:anchor distT="963930" distB="558800" distL="0" distR="0" simplePos="0" relativeHeight="251661312" behindDoc="0" locked="0" layoutInCell="1" allowOverlap="1">
                <wp:simplePos x="0" y="0"/>
                <wp:positionH relativeFrom="page">
                  <wp:posOffset>238760</wp:posOffset>
                </wp:positionH>
                <wp:positionV relativeFrom="paragraph">
                  <wp:posOffset>963930</wp:posOffset>
                </wp:positionV>
                <wp:extent cx="186055" cy="15113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86055" cy="151130"/>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p>
                        </w:txbxContent>
                      </wps:txbx>
                      <wps:bodyPr wrap="none" lIns="0" tIns="0" rIns="0" bIns="0">
                        <a:noAutofit/>
                      </wps:bodyPr>
                    </wps:wsp>
                  </a:graphicData>
                </a:graphic>
              </wp:anchor>
            </w:drawing>
          </mc:Choice>
          <mc:Fallback>
            <w:pict>
              <v:shape id="Shape 36" o:spid="_x0000_s1026" o:spt="202" type="#_x0000_t202" style="position:absolute;left:0pt;margin-left:18.8pt;margin-top:75.9pt;height:11.9pt;width:14.65pt;mso-position-horizontal-relative:page;mso-wrap-distance-bottom:44pt;mso-wrap-distance-top:75.9pt;mso-wrap-style:none;z-index:251661312;mso-width-relative:page;mso-height-relative:page;" filled="f" stroked="f" coordsize="21600,21600" o:gfxdata="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gyrTtUAAAAJ&#10;AQAADwAAAAAAAAABACAAAAAiAAAAZHJzL2Rvd25yZXYueG1sUEsBAhQAFAAAAAgAh07iQDyDdX+t&#10;AQAAcQMAAA4AAAAAAAAAAQAgAAAAJAEAAGRycy9lMm9Eb2MueG1sUEsFBgAAAAAGAAYAWQEAAEMF&#10;A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p>
                  </w:txbxContent>
                </v:textbox>
                <w10:wrap type="topAndBottom"/>
              </v:shape>
            </w:pict>
          </mc:Fallback>
        </mc:AlternateContent>
      </w:r>
      <w:r>
        <mc:AlternateContent>
          <mc:Choice Requires="wps">
            <w:drawing>
              <wp:anchor distT="872490" distB="688340" distL="0" distR="0" simplePos="0" relativeHeight="251661312" behindDoc="0" locked="0" layoutInCell="1" allowOverlap="1">
                <wp:simplePos x="0" y="0"/>
                <wp:positionH relativeFrom="page">
                  <wp:posOffset>695960</wp:posOffset>
                </wp:positionH>
                <wp:positionV relativeFrom="paragraph">
                  <wp:posOffset>872490</wp:posOffset>
                </wp:positionV>
                <wp:extent cx="168910" cy="11303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16891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shd w:val="clear" w:color="auto" w:fill="FFFFFF"/>
                                <w:lang w:val="en-US" w:eastAsia="en-US" w:bidi="en-US"/>
                              </w:rPr>
                              <w:t>6.5"</w:t>
                            </w:r>
                          </w:p>
                        </w:txbxContent>
                      </wps:txbx>
                      <wps:bodyPr wrap="none" lIns="0" tIns="0" rIns="0" bIns="0">
                        <a:noAutofit/>
                      </wps:bodyPr>
                    </wps:wsp>
                  </a:graphicData>
                </a:graphic>
              </wp:anchor>
            </w:drawing>
          </mc:Choice>
          <mc:Fallback>
            <w:pict>
              <v:shape id="Shape 38" o:spid="_x0000_s1026" o:spt="202" type="#_x0000_t202" style="position:absolute;left:0pt;margin-left:54.8pt;margin-top:68.7pt;height:8.9pt;width:13.3pt;mso-position-horizontal-relative:page;mso-wrap-distance-bottom:54.2pt;mso-wrap-distance-top:68.7pt;mso-wrap-style:none;z-index:251661312;mso-width-relative:page;mso-height-relative:page;" filled="f" stroked="f" coordsize="21600,21600" o:gfxdata="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ngiI/XAAAA&#10;CwEAAA8AAAAAAAAAAQAgAAAAIgAAAGRycy9kb3ducmV2LnhtbFBLAQIUABQAAAAIAIdO4kA9m4MT&#10;rAEAAHEDAAAOAAAAAAAAAAEAIAAAACYBAABkcnMvZTJvRG9jLnhtbFBLBQYAAAAABgAGAFkBAABE&#10;BQ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shd w:val="clear" w:color="auto" w:fill="FFFFFF"/>
                          <w:lang w:val="en-US" w:eastAsia="en-US" w:bidi="en-US"/>
                        </w:rPr>
                        <w:t>6.5"</w:t>
                      </w:r>
                    </w:p>
                  </w:txbxContent>
                </v:textbox>
                <w10:wrap type="topAndBottom"/>
              </v:shape>
            </w:pict>
          </mc:Fallback>
        </mc:AlternateContent>
      </w:r>
    </w:p>
    <w:p>
      <w:pPr>
        <w:pStyle w:val="17"/>
        <w:keepNext/>
        <w:keepLines/>
        <w:widowControl w:val="0"/>
        <w:numPr>
          <w:ilvl w:val="0"/>
          <w:numId w:val="9"/>
        </w:numPr>
        <w:shd w:val="clear" w:color="auto" w:fill="auto"/>
        <w:tabs>
          <w:tab w:val="left" w:pos="380"/>
        </w:tabs>
        <w:bidi w:val="0"/>
        <w:spacing w:before="0" w:line="240" w:lineRule="auto"/>
        <w:ind w:left="0" w:right="0" w:firstLine="0"/>
        <w:jc w:val="left"/>
      </w:pPr>
      <w:bookmarkStart w:id="61" w:name="bookmark69"/>
      <w:bookmarkEnd w:id="61"/>
      <w:bookmarkStart w:id="62" w:name="bookmark70"/>
      <w:bookmarkStart w:id="63" w:name="bookmark68"/>
      <w:bookmarkStart w:id="64" w:name="bookmark67"/>
      <w:r>
        <w:rPr>
          <w:rFonts w:ascii="Times New Roman" w:hAnsi="Times New Roman" w:eastAsia="Times New Roman" w:cs="Times New Roman"/>
          <w:b/>
          <w:bCs/>
          <w:color w:val="000000"/>
          <w:spacing w:val="0"/>
          <w:w w:val="100"/>
          <w:position w:val="0"/>
          <w:shd w:val="clear" w:color="auto" w:fill="auto"/>
          <w:lang w:val="en-US" w:eastAsia="en-US" w:bidi="en-US"/>
        </w:rPr>
        <w:t>Operating principal</w:t>
      </w:r>
      <w:bookmarkEnd w:id="62"/>
      <w:bookmarkEnd w:id="63"/>
      <w:bookmarkEnd w:id="64"/>
    </w:p>
    <w:p>
      <w:pPr>
        <w:pStyle w:val="19"/>
        <w:keepNext w:val="0"/>
        <w:keepLines w:val="0"/>
        <w:widowControl w:val="0"/>
        <w:numPr>
          <w:ilvl w:val="0"/>
          <w:numId w:val="10"/>
        </w:numPr>
        <w:shd w:val="clear" w:color="auto" w:fill="auto"/>
        <w:tabs>
          <w:tab w:val="left" w:pos="188"/>
        </w:tabs>
        <w:bidi w:val="0"/>
        <w:spacing w:before="0" w:after="0"/>
        <w:ind w:left="0" w:right="0" w:firstLine="0"/>
        <w:jc w:val="left"/>
      </w:pPr>
      <w:bookmarkStart w:id="65" w:name="bookmark71"/>
      <w:bookmarkEnd w:id="65"/>
      <w:r>
        <w:rPr>
          <w:rFonts w:ascii="Times New Roman" w:hAnsi="Times New Roman" w:eastAsia="Times New Roman" w:cs="Times New Roman"/>
          <w:color w:val="000000"/>
          <w:spacing w:val="0"/>
          <w:w w:val="100"/>
          <w:position w:val="0"/>
          <w:lang w:val="en-US" w:eastAsia="en-US" w:bidi="en-US"/>
        </w:rPr>
        <w:t>Self-balancing electric scooter adapts Dynamic equilibrium, using internal gyroscope and acceleration sensors. The status of the electric scooter is controlled by the center-of gravity.</w:t>
      </w:r>
    </w:p>
    <w:p>
      <w:pPr>
        <w:pStyle w:val="19"/>
        <w:keepNext w:val="0"/>
        <w:keepLines w:val="0"/>
        <w:widowControl w:val="0"/>
        <w:shd w:val="clear" w:color="auto" w:fill="auto"/>
        <w:bidi w:val="0"/>
        <w:spacing w:before="0" w:after="140"/>
        <w:ind w:left="0" w:right="0" w:firstLine="0"/>
        <w:jc w:val="left"/>
      </w:pPr>
      <w:r>
        <w:rPr>
          <w:rFonts w:ascii="Times New Roman" w:hAnsi="Times New Roman" w:eastAsia="Times New Roman" w:cs="Times New Roman"/>
          <w:color w:val="000000"/>
          <w:spacing w:val="0"/>
          <w:w w:val="100"/>
          <w:position w:val="0"/>
          <w:lang w:val="en-US" w:eastAsia="en-US" w:bidi="en-US"/>
        </w:rPr>
        <w:t>by the center-of gravity of the user And it is adjusted by motor which is controlled by servo control system. When you lean forward, it will sense your actions to accelerate. When you need to swerve, slow it down and move your foot forwards or backgrounds then the center-of gravity of the body moves left or right therefore the scooter can realize left or right.</w:t>
      </w:r>
    </w:p>
    <w:p>
      <w:pPr>
        <w:pStyle w:val="19"/>
        <w:keepNext w:val="0"/>
        <w:keepLines w:val="0"/>
        <w:widowControl w:val="0"/>
        <w:shd w:val="clear" w:color="auto" w:fill="auto"/>
        <w:bidi w:val="0"/>
        <w:spacing w:before="0" w:after="0" w:line="240" w:lineRule="auto"/>
        <w:ind w:left="0" w:right="0" w:firstLine="0"/>
        <w:jc w:val="left"/>
      </w:pPr>
      <w:bookmarkStart w:id="66" w:name="bookmark72"/>
      <w:r>
        <w:rPr>
          <w:rFonts w:ascii="Times New Roman" w:hAnsi="Times New Roman" w:eastAsia="Times New Roman" w:cs="Times New Roman"/>
          <w:color w:val="000000"/>
          <w:spacing w:val="0"/>
          <w:w w:val="100"/>
          <w:position w:val="0"/>
          <w:lang w:val="en-US" w:eastAsia="en-US" w:bidi="en-US"/>
        </w:rPr>
        <w:t>•</w:t>
      </w:r>
      <w:bookmarkEnd w:id="66"/>
    </w:p>
    <w:p>
      <w:pPr>
        <w:pStyle w:val="19"/>
        <w:keepNext w:val="0"/>
        <w:keepLines w:val="0"/>
        <w:widowControl w:val="0"/>
        <w:shd w:val="clear" w:color="auto" w:fill="auto"/>
        <w:bidi w:val="0"/>
        <w:spacing w:before="0" w:after="500"/>
        <w:ind w:left="0" w:right="0" w:firstLine="0"/>
        <w:jc w:val="left"/>
      </w:pPr>
      <w:r>
        <w:rPr>
          <w:sz w:val="14"/>
        </w:rPr>
        <mc:AlternateContent>
          <mc:Choice Requires="wps">
            <w:drawing>
              <wp:anchor distT="0" distB="0" distL="114300" distR="114300" simplePos="0" relativeHeight="251662336" behindDoc="0" locked="0" layoutInCell="1" allowOverlap="1">
                <wp:simplePos x="0" y="0"/>
                <wp:positionH relativeFrom="column">
                  <wp:posOffset>3714115</wp:posOffset>
                </wp:positionH>
                <wp:positionV relativeFrom="paragraph">
                  <wp:posOffset>644525</wp:posOffset>
                </wp:positionV>
                <wp:extent cx="895350" cy="847725"/>
                <wp:effectExtent l="12700" t="12700" r="25400" b="15875"/>
                <wp:wrapNone/>
                <wp:docPr id="2" name="矩形 2"/>
                <wp:cNvGraphicFramePr/>
                <a:graphic xmlns:a="http://schemas.openxmlformats.org/drawingml/2006/main">
                  <a:graphicData uri="http://schemas.microsoft.com/office/word/2010/wordprocessingShape">
                    <wps:wsp>
                      <wps:cNvSpPr/>
                      <wps:spPr>
                        <a:xfrm>
                          <a:off x="3902075" y="3177540"/>
                          <a:ext cx="895350" cy="8477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92.45pt;margin-top:50.75pt;height:66.75pt;width:70.5pt;z-index:251662336;v-text-anchor:middle;mso-width-relative:page;mso-height-relative:page;" fillcolor="#FFFFFF [3201]" filled="t" stroked="f" coordsize="21600,21600" o:gfxdata="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FLdLqDWAAAACwEAAA8AAAAAAAAAAQAgAAAAIgAAAGRycy9kb3ducmV2LnhtbFBLAQIU&#10;ABQAAAAIAIdO4kAI2ouTZwIAAL8EAAAOAAAAAAAAAAEAIAAAACUBAABkcnMvZTJvRG9jLnhtbFBL&#10;BQYAAAAABgAGAFkBAAD+BQAAAAA=&#10;">
                <v:fill on="t" focussize="0,0"/>
                <v:stroke on="f" weight="2pt"/>
                <v:imagedata o:title=""/>
                <o:lock v:ext="edit" aspectratio="f"/>
              </v:rect>
            </w:pict>
          </mc:Fallback>
        </mc:AlternateContent>
      </w:r>
      <w:r>
        <w:rPr>
          <w:rFonts w:ascii="Times New Roman" w:hAnsi="Times New Roman" w:eastAsia="Times New Roman" w:cs="Times New Roman"/>
          <w:color w:val="000000"/>
          <w:spacing w:val="0"/>
          <w:w w:val="100"/>
          <w:position w:val="0"/>
          <w:lang w:val="en-US" w:eastAsia="en-US" w:bidi="en-US"/>
        </w:rPr>
        <w:t>Self-balancing electric scooter has inertial dynamic stabilization system, so it can keep anterior-posterior balance but cannot guarantee the left and right. Therefore the scooter needs to be operated slowly when swerved,, you may get injured because of the large centrifugal force.</w:t>
      </w:r>
    </w:p>
    <w:p>
      <w:pPr>
        <w:widowControl w:val="0"/>
        <w:jc w:val="center"/>
        <w:rPr>
          <w:sz w:val="2"/>
          <w:szCs w:val="2"/>
        </w:rPr>
        <w:sectPr>
          <w:footnotePr>
            <w:numFmt w:val="decimal"/>
          </w:footnotePr>
          <w:pgSz w:w="8400" w:h="11900"/>
          <w:pgMar w:top="2076" w:right="953" w:bottom="2782" w:left="1001" w:header="0" w:footer="3" w:gutter="0"/>
          <w:cols w:space="720" w:num="1"/>
          <w:rtlGutter w:val="0"/>
          <w:docGrid w:linePitch="360" w:charSpace="0"/>
        </w:sectPr>
      </w:pPr>
      <w:r>
        <w:drawing>
          <wp:inline distT="0" distB="0" distL="114300" distR="114300">
            <wp:extent cx="4401820" cy="2294255"/>
            <wp:effectExtent l="0" t="0" r="17780" b="10795"/>
            <wp:docPr id="42" name="Picutre 42"/>
            <wp:cNvGraphicFramePr/>
            <a:graphic xmlns:a="http://schemas.openxmlformats.org/drawingml/2006/main">
              <a:graphicData uri="http://schemas.openxmlformats.org/drawingml/2006/picture">
                <pic:pic xmlns:pic="http://schemas.openxmlformats.org/drawingml/2006/picture">
                  <pic:nvPicPr>
                    <pic:cNvPr id="42" name="Picutre 42"/>
                    <pic:cNvPicPr/>
                  </pic:nvPicPr>
                  <pic:blipFill>
                    <a:blip r:embed="rId55"/>
                    <a:stretch>
                      <a:fillRect/>
                    </a:stretch>
                  </pic:blipFill>
                  <pic:spPr>
                    <a:xfrm>
                      <a:off x="0" y="0"/>
                      <a:ext cx="4401820" cy="2294255"/>
                    </a:xfrm>
                    <a:prstGeom prst="rect">
                      <a:avLst/>
                    </a:prstGeom>
                  </pic:spPr>
                </pic:pic>
              </a:graphicData>
            </a:graphic>
          </wp:inline>
        </w:drawing>
      </w:r>
    </w:p>
    <w:p>
      <w:pPr>
        <w:pStyle w:val="17"/>
        <w:keepNext/>
        <w:keepLines/>
        <w:widowControl w:val="0"/>
        <w:numPr>
          <w:ilvl w:val="0"/>
          <w:numId w:val="11"/>
        </w:numPr>
        <w:shd w:val="clear" w:color="auto" w:fill="auto"/>
        <w:tabs>
          <w:tab w:val="left" w:pos="351"/>
        </w:tabs>
        <w:bidi w:val="0"/>
        <w:spacing w:before="0" w:after="60" w:line="240" w:lineRule="auto"/>
        <w:ind w:left="0" w:right="0" w:firstLine="0"/>
        <w:jc w:val="left"/>
      </w:pPr>
      <w:bookmarkStart w:id="67" w:name="bookmark75"/>
      <w:bookmarkEnd w:id="67"/>
      <w:bookmarkStart w:id="68" w:name="bookmark76"/>
      <w:bookmarkStart w:id="69" w:name="bookmark73"/>
      <w:bookmarkStart w:id="70" w:name="bookmark74"/>
      <w:r>
        <w:rPr>
          <w:rFonts w:ascii="Times New Roman" w:hAnsi="Times New Roman" w:eastAsia="Times New Roman" w:cs="Times New Roman"/>
          <w:b/>
          <w:bCs/>
          <w:color w:val="000000"/>
          <w:spacing w:val="0"/>
          <w:w w:val="100"/>
          <w:position w:val="0"/>
          <w:shd w:val="clear" w:color="auto" w:fill="auto"/>
          <w:lang w:val="en-US" w:eastAsia="en-US" w:bidi="en-US"/>
        </w:rPr>
        <w:t>Pedal sensor</w:t>
      </w:r>
      <w:bookmarkEnd w:id="68"/>
      <w:bookmarkEnd w:id="69"/>
      <w:bookmarkEnd w:id="70"/>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Self-balancing electric scooter has 4 sensors below the pedals, when the operator step on the pedal, the scooter will adjusted itself to balancing pattern automatically.</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When ridding it, you have to make sure that the pedal is being stepped on, please don't step on the parts outside the pedal.</w:t>
      </w:r>
    </w:p>
    <w:p>
      <w:pPr>
        <w:pStyle w:val="19"/>
        <w:keepNext w:val="0"/>
        <w:keepLines w:val="0"/>
        <w:widowControl w:val="0"/>
        <w:shd w:val="clear" w:color="auto" w:fill="auto"/>
        <w:bidi w:val="0"/>
        <w:spacing w:before="0" w:after="300"/>
        <w:ind w:left="0" w:right="0" w:firstLine="0"/>
        <w:jc w:val="left"/>
      </w:pPr>
      <w:r>
        <w:rPr>
          <w:rFonts w:ascii="Times New Roman" w:hAnsi="Times New Roman" w:eastAsia="Times New Roman" w:cs="Times New Roman"/>
          <w:color w:val="000000"/>
          <w:spacing w:val="0"/>
          <w:w w:val="100"/>
          <w:position w:val="0"/>
          <w:lang w:val="en-US" w:eastAsia="en-US" w:bidi="en-US"/>
        </w:rPr>
        <w:t>Don't put things on the pedals to make the scooter cannot be turned off and increase the possibility of crushing and even cause personal injury and damage the scooter itself.</w:t>
      </w:r>
    </w:p>
    <w:p>
      <w:pPr>
        <w:pStyle w:val="17"/>
        <w:keepNext/>
        <w:keepLines/>
        <w:widowControl w:val="0"/>
        <w:numPr>
          <w:ilvl w:val="0"/>
          <w:numId w:val="11"/>
        </w:numPr>
        <w:shd w:val="clear" w:color="auto" w:fill="auto"/>
        <w:tabs>
          <w:tab w:val="left" w:pos="375"/>
        </w:tabs>
        <w:bidi w:val="0"/>
        <w:spacing w:before="0" w:after="60" w:line="240" w:lineRule="auto"/>
        <w:ind w:left="0" w:right="0" w:firstLine="0"/>
        <w:jc w:val="left"/>
      </w:pPr>
      <w:bookmarkStart w:id="71" w:name="bookmark79"/>
      <w:bookmarkEnd w:id="71"/>
      <w:bookmarkStart w:id="72" w:name="bookmark80"/>
      <w:bookmarkStart w:id="73" w:name="bookmark78"/>
      <w:bookmarkStart w:id="74" w:name="bookmark77"/>
      <w:r>
        <w:rPr>
          <w:rFonts w:hint="eastAsia" w:eastAsia="宋体" w:cs="Times New Roman"/>
          <w:b/>
          <w:bCs/>
          <w:color w:val="000000"/>
          <w:spacing w:val="0"/>
          <w:w w:val="100"/>
          <w:position w:val="0"/>
          <w:shd w:val="clear" w:color="auto" w:fill="auto"/>
          <w:lang w:val="en-US" w:eastAsia="zh-CN" w:bidi="en-US"/>
        </w:rPr>
        <w:t>I</w:t>
      </w:r>
      <w:r>
        <w:rPr>
          <w:rFonts w:ascii="Times New Roman" w:hAnsi="Times New Roman" w:eastAsia="Times New Roman" w:cs="Times New Roman"/>
          <w:b/>
          <w:bCs/>
          <w:color w:val="000000"/>
          <w:spacing w:val="0"/>
          <w:w w:val="100"/>
          <w:position w:val="0"/>
          <w:shd w:val="clear" w:color="auto" w:fill="auto"/>
          <w:lang w:val="en-US" w:eastAsia="en-US" w:bidi="en-US"/>
        </w:rPr>
        <w:t>ndicator</w:t>
      </w:r>
      <w:bookmarkEnd w:id="72"/>
      <w:bookmarkEnd w:id="73"/>
      <w:bookmarkEnd w:id="74"/>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The indicator is located in the middle of the scooter. It is applied for operation information.</w:t>
      </w:r>
    </w:p>
    <w:p>
      <w:pPr>
        <w:pStyle w:val="19"/>
        <w:keepNext w:val="0"/>
        <w:keepLines w:val="0"/>
        <w:widowControl w:val="0"/>
        <w:numPr>
          <w:ilvl w:val="0"/>
          <w:numId w:val="10"/>
        </w:numPr>
        <w:shd w:val="clear" w:color="auto" w:fill="auto"/>
        <w:tabs>
          <w:tab w:val="left" w:pos="188"/>
        </w:tabs>
        <w:bidi w:val="0"/>
        <w:spacing w:before="0" w:after="0"/>
        <w:ind w:left="0" w:right="0" w:firstLine="0"/>
        <w:jc w:val="left"/>
      </w:pPr>
      <w:bookmarkStart w:id="75" w:name="bookmark81"/>
      <w:bookmarkEnd w:id="75"/>
      <w:r>
        <w:rPr>
          <w:rFonts w:ascii="Times New Roman" w:hAnsi="Times New Roman" w:eastAsia="Times New Roman" w:cs="Times New Roman"/>
          <w:color w:val="000000"/>
          <w:spacing w:val="0"/>
          <w:w w:val="100"/>
          <w:position w:val="0"/>
          <w:lang w:val="en-US" w:eastAsia="en-US" w:bidi="en-US"/>
        </w:rPr>
        <w:t xml:space="preserve">Battery indicator part: Green light means full charged, when the green light turns yellow means t here is half battery, turns red means </w:t>
      </w:r>
      <w:r>
        <w:rPr>
          <w:rFonts w:ascii="Times New Roman" w:hAnsi="Times New Roman" w:eastAsia="Times New Roman" w:cs="Times New Roman"/>
          <w:color w:val="000000"/>
          <w:spacing w:val="0"/>
          <w:w w:val="100"/>
          <w:position w:val="0"/>
          <w:lang w:val="zh-CN" w:eastAsia="zh-CN" w:bidi="zh-CN"/>
        </w:rPr>
        <w:t xml:space="preserve">20% </w:t>
      </w:r>
      <w:r>
        <w:rPr>
          <w:rFonts w:ascii="Times New Roman" w:hAnsi="Times New Roman" w:eastAsia="Times New Roman" w:cs="Times New Roman"/>
          <w:color w:val="000000"/>
          <w:spacing w:val="0"/>
          <w:w w:val="100"/>
          <w:position w:val="0"/>
          <w:lang w:val="en-US" w:eastAsia="en-US" w:bidi="en-US"/>
        </w:rPr>
        <w:t>battery, the scooter need charging.</w:t>
      </w:r>
    </w:p>
    <w:p>
      <w:pPr>
        <w:pStyle w:val="19"/>
        <w:keepNext w:val="0"/>
        <w:keepLines w:val="0"/>
        <w:widowControl w:val="0"/>
        <w:numPr>
          <w:ilvl w:val="0"/>
          <w:numId w:val="10"/>
        </w:numPr>
        <w:shd w:val="clear" w:color="auto" w:fill="auto"/>
        <w:tabs>
          <w:tab w:val="left" w:pos="188"/>
        </w:tabs>
        <w:bidi w:val="0"/>
        <w:spacing w:before="0" w:after="440"/>
        <w:ind w:left="0" w:right="0" w:firstLine="0"/>
        <w:jc w:val="left"/>
      </w:pPr>
      <w:bookmarkStart w:id="76" w:name="bookmark82"/>
      <w:bookmarkEnd w:id="76"/>
      <w:r>
        <w:rPr>
          <w:rFonts w:ascii="Times New Roman" w:hAnsi="Times New Roman" w:eastAsia="Times New Roman" w:cs="Times New Roman"/>
          <w:color w:val="000000"/>
          <w:spacing w:val="0"/>
          <w:w w:val="100"/>
          <w:position w:val="0"/>
          <w:lang w:val="en-US" w:eastAsia="en-US" w:bidi="en-US"/>
        </w:rPr>
        <w:t>Operation indicator: when the pedal is triggered, the operation indicator will lights then the system come into operating conditions, when the system runs error, the indicator will turn red.</w:t>
      </w:r>
    </w:p>
    <w:p>
      <w:pPr>
        <w:pStyle w:val="17"/>
        <w:keepNext/>
        <w:keepLines/>
        <w:widowControl w:val="0"/>
        <w:numPr>
          <w:ilvl w:val="0"/>
          <w:numId w:val="11"/>
        </w:numPr>
        <w:shd w:val="clear" w:color="auto" w:fill="auto"/>
        <w:tabs>
          <w:tab w:val="left" w:pos="380"/>
        </w:tabs>
        <w:bidi w:val="0"/>
        <w:spacing w:before="0" w:after="60" w:line="240" w:lineRule="auto"/>
        <w:ind w:left="0" w:right="0" w:firstLine="0"/>
        <w:jc w:val="left"/>
      </w:pPr>
      <w:bookmarkStart w:id="77" w:name="bookmark85"/>
      <w:bookmarkEnd w:id="77"/>
      <w:bookmarkStart w:id="78" w:name="bookmark83"/>
      <w:bookmarkStart w:id="79" w:name="bookmark86"/>
      <w:bookmarkStart w:id="80" w:name="bookmark84"/>
      <w:r>
        <w:rPr>
          <w:rFonts w:ascii="Times New Roman" w:hAnsi="Times New Roman" w:eastAsia="Times New Roman" w:cs="Times New Roman"/>
          <w:b/>
          <w:bCs/>
          <w:color w:val="000000"/>
          <w:spacing w:val="0"/>
          <w:w w:val="100"/>
          <w:position w:val="0"/>
          <w:shd w:val="clear" w:color="auto" w:fill="auto"/>
          <w:lang w:val="en-US" w:eastAsia="en-US" w:bidi="en-US"/>
        </w:rPr>
        <w:t>Bluetooth Speaker</w:t>
      </w:r>
      <w:bookmarkEnd w:id="78"/>
      <w:bookmarkEnd w:id="79"/>
      <w:bookmarkEnd w:id="80"/>
    </w:p>
    <w:p>
      <w:pPr>
        <w:pStyle w:val="19"/>
        <w:keepNext w:val="0"/>
        <w:keepLines w:val="0"/>
        <w:widowControl w:val="0"/>
        <w:shd w:val="clear" w:color="auto" w:fill="auto"/>
        <w:bidi w:val="0"/>
        <w:spacing w:before="0" w:after="180"/>
        <w:ind w:left="0" w:right="0" w:firstLine="0"/>
        <w:jc w:val="left"/>
        <w:sectPr>
          <w:headerReference r:id="rId16" w:type="default"/>
          <w:footerReference r:id="rId18" w:type="default"/>
          <w:headerReference r:id="rId17" w:type="even"/>
          <w:footerReference r:id="rId19" w:type="even"/>
          <w:footnotePr>
            <w:numFmt w:val="decimal"/>
          </w:footnotePr>
          <w:pgSz w:w="8400" w:h="11900"/>
          <w:pgMar w:top="2076" w:right="953" w:bottom="2782" w:left="1001" w:header="0" w:footer="3"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 xml:space="preserve">If you have purchased </w:t>
      </w:r>
      <w:r>
        <w:rPr>
          <w:rFonts w:ascii="Times New Roman" w:hAnsi="Times New Roman" w:eastAsia="Times New Roman" w:cs="Times New Roman"/>
          <w:i/>
          <w:iCs/>
          <w:color w:val="000000"/>
          <w:spacing w:val="0"/>
          <w:w w:val="100"/>
          <w:position w:val="0"/>
          <w:lang w:val="en-US" w:eastAsia="en-US" w:bidi="en-US"/>
        </w:rPr>
        <w:t>a</w:t>
      </w:r>
      <w:r>
        <w:rPr>
          <w:rFonts w:ascii="Times New Roman" w:hAnsi="Times New Roman" w:eastAsia="Times New Roman" w:cs="Times New Roman"/>
          <w:color w:val="000000"/>
          <w:spacing w:val="0"/>
          <w:w w:val="100"/>
          <w:position w:val="0"/>
          <w:lang w:val="en-US" w:eastAsia="en-US" w:bidi="en-US"/>
        </w:rPr>
        <w:t xml:space="preserve"> Bluetooth version, you will hear a Bluetooth tone after booting up, it will be a short piece of music or a sentence voice. Then you can connect your scooter with your smartphone via Bluetooth.</w:t>
      </w:r>
    </w:p>
    <w:p>
      <w:pPr>
        <w:pStyle w:val="19"/>
        <w:keepNext w:val="0"/>
        <w:keepLines w:val="0"/>
        <w:widowControl w:val="0"/>
        <w:shd w:val="clear" w:color="auto" w:fill="auto"/>
        <w:bidi w:val="0"/>
        <w:spacing w:before="0" w:after="0" w:line="343" w:lineRule="auto"/>
        <w:ind w:left="0" w:right="0" w:firstLine="0"/>
        <w:jc w:val="left"/>
      </w:pPr>
      <w:r>
        <w:rPr>
          <w:rFonts w:ascii="Times New Roman" w:hAnsi="Times New Roman" w:eastAsia="Times New Roman" w:cs="Times New Roman"/>
          <w:color w:val="000000"/>
          <w:spacing w:val="0"/>
          <w:w w:val="100"/>
          <w:position w:val="0"/>
          <w:lang w:val="en-US" w:eastAsia="en-US" w:bidi="en-US"/>
        </w:rPr>
        <w:t>We hopes every operator can ride the scooter safely and enjoy it. Thinking back to the experiences when you learn riding bike, driving cars, go skiing or use other transportation tools, all of them can help you can help you to learn about the scooter faster.</w:t>
      </w:r>
    </w:p>
    <w:p>
      <w:pPr>
        <w:pStyle w:val="19"/>
        <w:keepNext w:val="0"/>
        <w:keepLines w:val="0"/>
        <w:widowControl w:val="0"/>
        <w:numPr>
          <w:ilvl w:val="0"/>
          <w:numId w:val="12"/>
        </w:numPr>
        <w:shd w:val="clear" w:color="auto" w:fill="auto"/>
        <w:tabs>
          <w:tab w:val="left" w:pos="188"/>
        </w:tabs>
        <w:bidi w:val="0"/>
        <w:spacing w:before="0" w:after="0" w:line="343" w:lineRule="auto"/>
        <w:ind w:left="0" w:right="0" w:firstLine="0"/>
        <w:jc w:val="left"/>
      </w:pPr>
      <w:bookmarkStart w:id="81" w:name="bookmark87"/>
      <w:bookmarkEnd w:id="81"/>
      <w:r>
        <w:rPr>
          <w:rFonts w:ascii="Times New Roman" w:hAnsi="Times New Roman" w:eastAsia="Times New Roman" w:cs="Times New Roman"/>
          <w:color w:val="000000"/>
          <w:spacing w:val="0"/>
          <w:w w:val="100"/>
          <w:position w:val="0"/>
          <w:lang w:val="en-US" w:eastAsia="en-US" w:bidi="en-US"/>
        </w:rPr>
        <w:t>Follow the &lt;User's manual&gt;, you can ride self-balancing electric scooter safely. We highly advise you read the manual carefully at the first time.</w:t>
      </w:r>
    </w:p>
    <w:p>
      <w:pPr>
        <w:pStyle w:val="19"/>
        <w:keepNext w:val="0"/>
        <w:keepLines w:val="0"/>
        <w:widowControl w:val="0"/>
        <w:shd w:val="clear" w:color="auto" w:fill="auto"/>
        <w:bidi w:val="0"/>
        <w:spacing w:before="0" w:after="0" w:line="343" w:lineRule="auto"/>
        <w:ind w:left="0" w:right="0" w:firstLine="0"/>
        <w:jc w:val="left"/>
      </w:pPr>
      <w:r>
        <w:rPr>
          <w:rFonts w:ascii="Times New Roman" w:hAnsi="Times New Roman" w:eastAsia="Times New Roman" w:cs="Times New Roman"/>
          <w:color w:val="000000"/>
          <w:spacing w:val="0"/>
          <w:w w:val="100"/>
          <w:position w:val="0"/>
          <w:lang w:val="en-US" w:eastAsia="en-US" w:bidi="en-US"/>
        </w:rPr>
        <w:t>Before riding, make sure the tires are good, the spare parts are tight, If there is anything abnormal, please contact the agency for repairing immediately.</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82" w:name="bookmark88"/>
      <w:bookmarkEnd w:id="82"/>
      <w:r>
        <w:rPr>
          <w:rFonts w:ascii="Times New Roman" w:hAnsi="Times New Roman" w:eastAsia="Times New Roman" w:cs="Times New Roman"/>
          <w:color w:val="000000"/>
          <w:spacing w:val="0"/>
          <w:w w:val="100"/>
          <w:position w:val="0"/>
          <w:lang w:val="en-US" w:eastAsia="en-US" w:bidi="en-US"/>
        </w:rPr>
        <w:t xml:space="preserve">Please read the manual </w:t>
      </w:r>
      <w:r>
        <w:rPr>
          <w:rFonts w:hint="eastAsia" w:ascii="Times New Roman" w:hAnsi="Times New Roman" w:eastAsia="Times New Roman" w:cs="Times New Roman"/>
          <w:color w:val="000000"/>
          <w:spacing w:val="0"/>
          <w:w w:val="100"/>
          <w:position w:val="0"/>
          <w:lang w:val="en-US" w:eastAsia="en-US" w:bidi="en-US"/>
        </w:rPr>
        <w:t>carefully</w:t>
      </w:r>
      <w:r>
        <w:rPr>
          <w:rFonts w:ascii="Times New Roman" w:hAnsi="Times New Roman" w:eastAsia="Times New Roman" w:cs="Times New Roman"/>
          <w:color w:val="000000"/>
          <w:spacing w:val="0"/>
          <w:w w:val="100"/>
          <w:position w:val="0"/>
          <w:lang w:val="en-US" w:eastAsia="en-US" w:bidi="en-US"/>
        </w:rPr>
        <w:t>, from it you will get much important information, including speed limitation, indicator warning and turn off safely, etc.</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83" w:name="bookmark89"/>
      <w:bookmarkEnd w:id="83"/>
      <w:r>
        <w:rPr>
          <w:rFonts w:ascii="Times New Roman" w:hAnsi="Times New Roman" w:eastAsia="Times New Roman" w:cs="Times New Roman"/>
          <w:color w:val="000000"/>
          <w:spacing w:val="0"/>
          <w:w w:val="100"/>
          <w:position w:val="0"/>
          <w:lang w:val="en-US" w:eastAsia="en-US" w:bidi="en-US"/>
        </w:rPr>
        <w:t>Please never use the scooter do anything may cause personal injury and property loss.</w:t>
      </w:r>
    </w:p>
    <w:p>
      <w:pPr>
        <w:pStyle w:val="19"/>
        <w:keepNext w:val="0"/>
        <w:keepLines w:val="0"/>
        <w:widowControl w:val="0"/>
        <w:numPr>
          <w:ilvl w:val="0"/>
          <w:numId w:val="12"/>
        </w:numPr>
        <w:shd w:val="clear" w:color="auto" w:fill="auto"/>
        <w:tabs>
          <w:tab w:val="left" w:pos="198"/>
        </w:tabs>
        <w:bidi w:val="0"/>
        <w:spacing w:before="0" w:after="60" w:line="343" w:lineRule="auto"/>
        <w:ind w:left="0" w:right="0" w:firstLine="0"/>
        <w:jc w:val="left"/>
      </w:pPr>
      <w:bookmarkStart w:id="84" w:name="bookmark90"/>
      <w:bookmarkEnd w:id="84"/>
      <w:r>
        <w:rPr>
          <w:rFonts w:ascii="Times New Roman" w:hAnsi="Times New Roman" w:eastAsia="Times New Roman" w:cs="Times New Roman"/>
          <w:color w:val="000000"/>
          <w:spacing w:val="0"/>
          <w:w w:val="100"/>
          <w:position w:val="0"/>
          <w:lang w:val="en-US" w:eastAsia="en-US" w:bidi="en-US"/>
        </w:rPr>
        <w:t>Please don't modify the spare parts of the electric scooter. Because it can influence the capacity of the scooter badly and even destroy it, meanwhile, some side-effects may happen.</w:t>
      </w:r>
    </w:p>
    <w:p>
      <w:pPr>
        <w:pStyle w:val="17"/>
        <w:keepNext/>
        <w:keepLines/>
        <w:widowControl w:val="0"/>
        <w:numPr>
          <w:ilvl w:val="0"/>
          <w:numId w:val="13"/>
        </w:numPr>
        <w:shd w:val="clear" w:color="auto" w:fill="auto"/>
        <w:tabs>
          <w:tab w:val="left" w:pos="361"/>
        </w:tabs>
        <w:bidi w:val="0"/>
        <w:spacing w:before="0" w:after="60" w:line="240" w:lineRule="auto"/>
        <w:ind w:left="0" w:right="0" w:firstLine="0"/>
        <w:jc w:val="left"/>
      </w:pPr>
      <w:bookmarkStart w:id="85" w:name="bookmark93"/>
      <w:bookmarkEnd w:id="85"/>
      <w:bookmarkStart w:id="86" w:name="bookmark94"/>
      <w:bookmarkStart w:id="87" w:name="bookmark91"/>
      <w:bookmarkStart w:id="88" w:name="bookmark92"/>
      <w:r>
        <w:rPr>
          <w:rFonts w:ascii="Times New Roman" w:hAnsi="Times New Roman" w:eastAsia="Times New Roman" w:cs="Times New Roman"/>
          <w:b/>
          <w:bCs/>
          <w:color w:val="000000"/>
          <w:spacing w:val="0"/>
          <w:w w:val="100"/>
          <w:position w:val="0"/>
          <w:shd w:val="clear" w:color="auto" w:fill="auto"/>
          <w:lang w:val="en-US" w:eastAsia="en-US" w:bidi="en-US"/>
        </w:rPr>
        <w:t>The weight limitation of the operator</w:t>
      </w:r>
      <w:bookmarkEnd w:id="86"/>
      <w:bookmarkEnd w:id="87"/>
      <w:bookmarkEnd w:id="88"/>
    </w:p>
    <w:p>
      <w:pPr>
        <w:pStyle w:val="19"/>
        <w:keepNext w:val="0"/>
        <w:keepLines w:val="0"/>
        <w:widowControl w:val="0"/>
        <w:numPr>
          <w:ilvl w:val="0"/>
          <w:numId w:val="12"/>
        </w:numPr>
        <w:shd w:val="clear" w:color="auto" w:fill="auto"/>
        <w:tabs>
          <w:tab w:val="left" w:pos="198"/>
        </w:tabs>
        <w:bidi w:val="0"/>
        <w:spacing w:before="0" w:after="0" w:line="336" w:lineRule="auto"/>
        <w:ind w:left="0" w:right="0" w:firstLine="0"/>
        <w:jc w:val="left"/>
      </w:pPr>
      <w:bookmarkStart w:id="89" w:name="bookmark95"/>
      <w:bookmarkEnd w:id="89"/>
      <w:r>
        <w:rPr>
          <w:rFonts w:ascii="Times New Roman" w:hAnsi="Times New Roman" w:eastAsia="Times New Roman" w:cs="Times New Roman"/>
          <w:color w:val="000000"/>
          <w:spacing w:val="0"/>
          <w:w w:val="100"/>
          <w:position w:val="0"/>
          <w:lang w:val="en-US" w:eastAsia="en-US" w:bidi="en-US"/>
        </w:rPr>
        <w:t>The reason of the weight limitation: 1, guarantee the safety of the operator; 2 decrease the damage of overloaded.</w:t>
      </w:r>
    </w:p>
    <w:p>
      <w:pPr>
        <w:pStyle w:val="19"/>
        <w:keepNext w:val="0"/>
        <w:keepLines w:val="0"/>
        <w:widowControl w:val="0"/>
        <w:numPr>
          <w:ilvl w:val="0"/>
          <w:numId w:val="12"/>
        </w:numPr>
        <w:shd w:val="clear" w:color="auto" w:fill="auto"/>
        <w:tabs>
          <w:tab w:val="left" w:pos="198"/>
        </w:tabs>
        <w:bidi w:val="0"/>
        <w:spacing w:before="0" w:after="0" w:line="336" w:lineRule="auto"/>
        <w:ind w:left="0" w:right="0" w:firstLine="0"/>
        <w:jc w:val="left"/>
      </w:pPr>
      <w:bookmarkStart w:id="90" w:name="bookmark96"/>
      <w:bookmarkEnd w:id="90"/>
      <w:r>
        <w:rPr>
          <w:rFonts w:ascii="Times New Roman" w:hAnsi="Times New Roman" w:eastAsia="Times New Roman" w:cs="Times New Roman"/>
          <w:color w:val="000000"/>
          <w:spacing w:val="0"/>
          <w:w w:val="100"/>
          <w:position w:val="0"/>
          <w:lang w:val="en-US" w:eastAsia="en-US" w:bidi="en-US"/>
        </w:rPr>
        <w:t>Maximum load: 100KGS</w:t>
      </w:r>
    </w:p>
    <w:p>
      <w:pPr>
        <w:pStyle w:val="19"/>
        <w:keepNext w:val="0"/>
        <w:keepLines w:val="0"/>
        <w:widowControl w:val="0"/>
        <w:numPr>
          <w:ilvl w:val="0"/>
          <w:numId w:val="12"/>
        </w:numPr>
        <w:shd w:val="clear" w:color="auto" w:fill="auto"/>
        <w:tabs>
          <w:tab w:val="left" w:pos="198"/>
        </w:tabs>
        <w:bidi w:val="0"/>
        <w:spacing w:before="0" w:after="0" w:line="336" w:lineRule="auto"/>
        <w:ind w:left="0" w:right="0" w:firstLine="0"/>
        <w:jc w:val="left"/>
      </w:pPr>
      <w:bookmarkStart w:id="91" w:name="bookmark97"/>
      <w:bookmarkEnd w:id="91"/>
      <w:r>
        <w:rPr>
          <w:rFonts w:ascii="Times New Roman" w:hAnsi="Times New Roman" w:eastAsia="Times New Roman" w:cs="Times New Roman"/>
          <w:color w:val="000000"/>
          <w:spacing w:val="0"/>
          <w:w w:val="100"/>
          <w:position w:val="0"/>
          <w:lang w:val="en-US" w:eastAsia="en-US" w:bidi="en-US"/>
        </w:rPr>
        <w:t>Minimum load: 20KGS</w:t>
      </w:r>
    </w:p>
    <w:p>
      <w:pPr>
        <w:pStyle w:val="19"/>
        <w:keepNext w:val="0"/>
        <w:keepLines w:val="0"/>
        <w:widowControl w:val="0"/>
        <w:shd w:val="clear" w:color="auto" w:fill="auto"/>
        <w:bidi w:val="0"/>
        <w:spacing w:before="0" w:after="160" w:line="240" w:lineRule="auto"/>
        <w:ind w:left="0" w:right="0" w:firstLine="0"/>
        <w:jc w:val="left"/>
      </w:pPr>
      <w:r>
        <mc:AlternateContent>
          <mc:Choice Requires="wps">
            <w:drawing>
              <wp:anchor distT="0" distB="0" distL="12700" distR="12700" simplePos="0" relativeHeight="251661312" behindDoc="0" locked="0" layoutInCell="1" allowOverlap="1">
                <wp:simplePos x="0" y="0"/>
                <wp:positionH relativeFrom="page">
                  <wp:posOffset>618490</wp:posOffset>
                </wp:positionH>
                <wp:positionV relativeFrom="paragraph">
                  <wp:posOffset>12700</wp:posOffset>
                </wp:positionV>
                <wp:extent cx="514985" cy="113030"/>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514985"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txbxContent>
                      </wps:txbx>
                      <wps:bodyPr wrap="none" lIns="0" tIns="0" rIns="0" bIns="0">
                        <a:noAutofit/>
                      </wps:bodyPr>
                    </wps:wsp>
                  </a:graphicData>
                </a:graphic>
              </wp:anchor>
            </w:drawing>
          </mc:Choice>
          <mc:Fallback>
            <w:pict>
              <v:shape id="Shape 55" o:spid="_x0000_s1026" o:spt="202" type="#_x0000_t202" style="position:absolute;left:0pt;margin-left:48.7pt;margin-top:1pt;height:8.9pt;width:40.55pt;mso-position-horizontal-relative:page;mso-wrap-distance-bottom:0pt;mso-wrap-distance-left:1pt;mso-wrap-distance-right:1pt;mso-wrap-distance-top:0pt;mso-wrap-style:none;z-index:251661312;mso-width-relative:page;mso-height-relative:page;" filled="f" stroked="f" coordsize="21600,21600" o:gfxdata="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IPaRjVAAAA&#10;BwEAAA8AAAAAAAAAAQAgAAAAIgAAAGRycy9kb3ducmV2LnhtbFBLAQIUABQAAAAIAIdO4kAJVMW/&#10;rgEAAHEDAAAOAAAAAAAAAAEAIAAAACQBAABkcnMvZTJvRG9jLnhtbFBLBQYAAAAABgAGAFkBAABE&#10;BQ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txbxContent>
                </v:textbox>
                <w10:wrap type="square" side="right"/>
              </v:shape>
            </w:pict>
          </mc:Fallback>
        </mc:AlternateContent>
      </w:r>
      <w:r>
        <w:rPr>
          <w:rFonts w:ascii="Times New Roman" w:hAnsi="Times New Roman" w:eastAsia="Times New Roman" w:cs="Times New Roman"/>
          <w:b/>
          <w:bCs/>
          <w:color w:val="000000"/>
          <w:spacing w:val="0"/>
          <w:w w:val="100"/>
          <w:position w:val="0"/>
          <w:lang w:val="en-US" w:eastAsia="en-US" w:bidi="en-US"/>
        </w:rPr>
        <w:t>Overloading may make you fall</w:t>
      </w:r>
    </w:p>
    <w:p>
      <w:pPr>
        <w:pStyle w:val="17"/>
        <w:keepNext/>
        <w:keepLines/>
        <w:widowControl w:val="0"/>
        <w:numPr>
          <w:ilvl w:val="0"/>
          <w:numId w:val="13"/>
        </w:numPr>
        <w:shd w:val="clear" w:color="auto" w:fill="auto"/>
        <w:tabs>
          <w:tab w:val="left" w:pos="380"/>
        </w:tabs>
        <w:bidi w:val="0"/>
        <w:spacing w:before="0" w:after="60" w:line="240" w:lineRule="auto"/>
        <w:ind w:left="0" w:right="0" w:firstLine="0"/>
        <w:jc w:val="left"/>
      </w:pPr>
      <w:bookmarkStart w:id="92" w:name="bookmark100"/>
      <w:bookmarkEnd w:id="92"/>
      <w:bookmarkStart w:id="93" w:name="bookmark99"/>
      <w:bookmarkStart w:id="94" w:name="bookmark98"/>
      <w:bookmarkStart w:id="95" w:name="bookmark101"/>
      <w:r>
        <w:rPr>
          <w:rFonts w:ascii="Times New Roman" w:hAnsi="Times New Roman" w:eastAsia="Times New Roman" w:cs="Times New Roman"/>
          <w:b/>
          <w:bCs/>
          <w:color w:val="000000"/>
          <w:spacing w:val="0"/>
          <w:w w:val="100"/>
          <w:position w:val="0"/>
          <w:shd w:val="clear" w:color="auto" w:fill="auto"/>
          <w:lang w:val="en-US" w:eastAsia="en-US" w:bidi="en-US"/>
        </w:rPr>
        <w:t>Range per charge</w:t>
      </w:r>
      <w:bookmarkEnd w:id="93"/>
      <w:bookmarkEnd w:id="94"/>
      <w:bookmarkEnd w:id="95"/>
    </w:p>
    <w:p>
      <w:pPr>
        <w:pStyle w:val="19"/>
        <w:keepNext w:val="0"/>
        <w:keepLines w:val="0"/>
        <w:widowControl w:val="0"/>
        <w:shd w:val="clear" w:color="auto" w:fill="auto"/>
        <w:bidi w:val="0"/>
        <w:spacing w:before="0" w:after="0" w:line="343" w:lineRule="auto"/>
        <w:ind w:left="0" w:right="0" w:firstLine="0"/>
        <w:jc w:val="left"/>
      </w:pPr>
      <w:r>
        <w:rPr>
          <w:rFonts w:ascii="Times New Roman" w:hAnsi="Times New Roman" w:eastAsia="Times New Roman" w:cs="Times New Roman"/>
          <w:color w:val="000000"/>
          <w:spacing w:val="0"/>
          <w:w w:val="100"/>
          <w:position w:val="0"/>
          <w:lang w:val="en-US" w:eastAsia="en-US" w:bidi="en-US"/>
        </w:rPr>
        <w:t>The range per charge is related to many factors, for example:</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96" w:name="bookmark102"/>
      <w:bookmarkEnd w:id="96"/>
      <w:r>
        <w:rPr>
          <w:rFonts w:ascii="Times New Roman" w:hAnsi="Times New Roman" w:eastAsia="Times New Roman" w:cs="Times New Roman"/>
          <w:color w:val="000000"/>
          <w:spacing w:val="0"/>
          <w:w w:val="100"/>
          <w:position w:val="0"/>
          <w:lang w:val="en-US" w:eastAsia="en-US" w:bidi="en-US"/>
        </w:rPr>
        <w:t>Topography: When driving on a flat road, the driving mileage will be longer, otherwise the driving mileage will be shortened.</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97" w:name="bookmark103"/>
      <w:bookmarkEnd w:id="97"/>
      <w:r>
        <w:rPr>
          <w:rFonts w:ascii="Times New Roman" w:hAnsi="Times New Roman" w:eastAsia="Times New Roman" w:cs="Times New Roman"/>
          <w:color w:val="000000"/>
          <w:spacing w:val="0"/>
          <w:w w:val="100"/>
          <w:position w:val="0"/>
          <w:lang w:val="en-US" w:eastAsia="en-US" w:bidi="en-US"/>
        </w:rPr>
        <w:t>Weight</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The body weight of the operator can influence the driving mileage Temperature: Place the scooter at a appropriate temperature will increase driving mileage. On contrast, if place it at an extreme temperature, it will decrease the driving mileage.</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98" w:name="bookmark104"/>
      <w:bookmarkEnd w:id="98"/>
      <w:r>
        <w:rPr>
          <w:rFonts w:ascii="Times New Roman" w:hAnsi="Times New Roman" w:eastAsia="Times New Roman" w:cs="Times New Roman"/>
          <w:color w:val="000000"/>
          <w:spacing w:val="0"/>
          <w:w w:val="100"/>
          <w:position w:val="0"/>
          <w:lang w:val="en-US" w:eastAsia="en-US" w:bidi="en-US"/>
        </w:rPr>
        <w:t>Maintenance: If the scooter is properly charged and the battery is in good condition, it will increase the driving mileage. In the opposite case, it will reduce the driving mileage.</w:t>
      </w:r>
    </w:p>
    <w:p>
      <w:pPr>
        <w:pStyle w:val="19"/>
        <w:keepNext w:val="0"/>
        <w:keepLines w:val="0"/>
        <w:widowControl w:val="0"/>
        <w:numPr>
          <w:ilvl w:val="0"/>
          <w:numId w:val="12"/>
        </w:numPr>
        <w:shd w:val="clear" w:color="auto" w:fill="auto"/>
        <w:tabs>
          <w:tab w:val="left" w:pos="198"/>
        </w:tabs>
        <w:bidi w:val="0"/>
        <w:spacing w:before="0" w:after="60" w:line="343" w:lineRule="auto"/>
        <w:ind w:left="0" w:right="0" w:firstLine="0"/>
        <w:jc w:val="left"/>
      </w:pPr>
      <w:bookmarkStart w:id="99" w:name="bookmark105"/>
      <w:bookmarkEnd w:id="99"/>
      <w:r>
        <w:rPr>
          <w:rFonts w:ascii="Times New Roman" w:hAnsi="Times New Roman" w:eastAsia="Times New Roman" w:cs="Times New Roman"/>
          <w:color w:val="000000"/>
          <w:spacing w:val="0"/>
          <w:w w:val="100"/>
          <w:position w:val="0"/>
          <w:lang w:val="en-US" w:eastAsia="en-US" w:bidi="en-US"/>
        </w:rPr>
        <w:t xml:space="preserve">Speed and driving style: Maintaining a moderate speed will increase the driving mileage. Conversely, frequent starts, stops, accelerations, and </w:t>
      </w:r>
      <w:r>
        <w:rPr>
          <w:rFonts w:hint="eastAsia" w:eastAsia="宋体" w:cs="Times New Roman"/>
          <w:color w:val="000000"/>
          <w:spacing w:val="0"/>
          <w:w w:val="100"/>
          <w:position w:val="0"/>
          <w:lang w:val="en-US" w:eastAsia="zh-CN" w:bidi="en-US"/>
        </w:rPr>
        <w:t>deceleration</w:t>
      </w:r>
      <w:r>
        <w:rPr>
          <w:rFonts w:ascii="Times New Roman" w:hAnsi="Times New Roman" w:eastAsia="Times New Roman" w:cs="Times New Roman"/>
          <w:color w:val="000000"/>
          <w:spacing w:val="0"/>
          <w:w w:val="100"/>
          <w:position w:val="0"/>
          <w:lang w:val="en-US" w:eastAsia="en-US" w:bidi="en-US"/>
        </w:rPr>
        <w:t xml:space="preserve"> will reduce the driving mileage.</w:t>
      </w:r>
    </w:p>
    <w:p>
      <w:pPr>
        <w:pStyle w:val="17"/>
        <w:keepNext/>
        <w:keepLines/>
        <w:widowControl w:val="0"/>
        <w:numPr>
          <w:ilvl w:val="0"/>
          <w:numId w:val="13"/>
        </w:numPr>
        <w:shd w:val="clear" w:color="auto" w:fill="auto"/>
        <w:tabs>
          <w:tab w:val="left" w:pos="385"/>
        </w:tabs>
        <w:bidi w:val="0"/>
        <w:spacing w:before="0" w:after="60" w:line="240" w:lineRule="auto"/>
        <w:ind w:left="0" w:right="0" w:firstLine="0"/>
        <w:jc w:val="left"/>
      </w:pPr>
      <w:bookmarkStart w:id="100" w:name="bookmark108"/>
      <w:bookmarkEnd w:id="100"/>
      <w:bookmarkStart w:id="101" w:name="bookmark107"/>
      <w:bookmarkStart w:id="102" w:name="bookmark109"/>
      <w:bookmarkStart w:id="103" w:name="bookmark106"/>
      <w:r>
        <w:rPr>
          <w:rFonts w:ascii="Times New Roman" w:hAnsi="Times New Roman" w:eastAsia="Times New Roman" w:cs="Times New Roman"/>
          <w:b/>
          <w:bCs/>
          <w:color w:val="000000"/>
          <w:spacing w:val="0"/>
          <w:w w:val="100"/>
          <w:position w:val="0"/>
          <w:shd w:val="clear" w:color="auto" w:fill="auto"/>
          <w:lang w:val="en-US" w:eastAsia="en-US" w:bidi="en-US"/>
        </w:rPr>
        <w:t>Max Speed</w:t>
      </w:r>
      <w:bookmarkEnd w:id="101"/>
      <w:bookmarkEnd w:id="102"/>
      <w:bookmarkEnd w:id="103"/>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104" w:name="bookmark110"/>
      <w:bookmarkEnd w:id="104"/>
      <w:r>
        <w:rPr>
          <w:rFonts w:ascii="Times New Roman" w:hAnsi="Times New Roman" w:eastAsia="Times New Roman" w:cs="Times New Roman"/>
          <w:color w:val="000000"/>
          <w:spacing w:val="0"/>
          <w:w w:val="100"/>
          <w:position w:val="0"/>
          <w:lang w:val="en-US" w:eastAsia="en-US" w:bidi="en-US"/>
        </w:rPr>
        <w:t>The maximum speed of the scooter depends on the model you have chosen.</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105" w:name="bookmark111"/>
      <w:bookmarkEnd w:id="105"/>
      <w:r>
        <w:rPr>
          <w:rFonts w:ascii="Times New Roman" w:hAnsi="Times New Roman" w:eastAsia="Times New Roman" w:cs="Times New Roman"/>
          <w:color w:val="000000"/>
          <w:spacing w:val="0"/>
          <w:w w:val="100"/>
          <w:position w:val="0"/>
          <w:lang w:val="en-US" w:eastAsia="en-US" w:bidi="en-US"/>
        </w:rPr>
        <w:t>When the scooter exceeds the maximum speed, it will sound an alarm.</w:t>
      </w:r>
    </w:p>
    <w:p>
      <w:pPr>
        <w:pStyle w:val="19"/>
        <w:keepNext w:val="0"/>
        <w:keepLines w:val="0"/>
        <w:widowControl w:val="0"/>
        <w:numPr>
          <w:ilvl w:val="0"/>
          <w:numId w:val="12"/>
        </w:numPr>
        <w:shd w:val="clear" w:color="auto" w:fill="auto"/>
        <w:tabs>
          <w:tab w:val="left" w:pos="198"/>
        </w:tabs>
        <w:bidi w:val="0"/>
        <w:spacing w:before="0" w:after="0" w:line="343" w:lineRule="auto"/>
        <w:ind w:left="0" w:right="0" w:firstLine="0"/>
        <w:jc w:val="left"/>
      </w:pPr>
      <w:bookmarkStart w:id="106" w:name="bookmark112"/>
      <w:bookmarkEnd w:id="106"/>
      <w:r>
        <w:rPr>
          <w:rFonts w:ascii="Times New Roman" w:hAnsi="Times New Roman" w:eastAsia="Times New Roman" w:cs="Times New Roman"/>
          <w:color w:val="000000"/>
          <w:spacing w:val="0"/>
          <w:w w:val="100"/>
          <w:position w:val="0"/>
          <w:lang w:val="en-US" w:eastAsia="en-US" w:bidi="en-US"/>
        </w:rPr>
        <w:t>In the permissive speed, the electric scooter can balance itself well. When the speed is faster than the permissive speed, it will turn up to warn the operator to slow down.</w:t>
      </w:r>
      <w:r>
        <w:rPr>
          <w:rFonts w:ascii="Times New Roman" w:hAnsi="Times New Roman" w:eastAsia="Times New Roman" w:cs="Times New Roman"/>
          <w:color w:val="000000"/>
          <w:spacing w:val="0"/>
          <w:w w:val="100"/>
          <w:position w:val="0"/>
          <w:lang w:val="en-US" w:eastAsia="en-US" w:bidi="en-US"/>
        </w:rPr>
        <w:br w:type="page"/>
      </w:r>
      <w:r>
        <w:rPr>
          <w:rFonts w:ascii="Times New Roman" w:hAnsi="Times New Roman" w:eastAsia="Times New Roman" w:cs="Times New Roman"/>
          <w:color w:val="000000"/>
          <w:spacing w:val="0"/>
          <w:w w:val="100"/>
          <w:position w:val="0"/>
          <w:lang w:val="en-US" w:eastAsia="en-US" w:bidi="en-US"/>
        </w:rPr>
        <w:t>&lt;User's Manual&gt; has told all the instructions and notes, the operator must read it carefully and follow these instructions. It is very important for you to know all these notes.</w:t>
      </w:r>
    </w:p>
    <w:p>
      <w:pPr>
        <w:pStyle w:val="17"/>
        <w:keepNext/>
        <w:keepLines/>
        <w:widowControl w:val="0"/>
        <w:shd w:val="clear" w:color="auto" w:fill="auto"/>
        <w:bidi w:val="0"/>
        <w:spacing w:before="0" w:after="60" w:line="240" w:lineRule="auto"/>
        <w:ind w:left="0" w:right="0" w:firstLine="0"/>
        <w:jc w:val="left"/>
      </w:pPr>
      <w:bookmarkStart w:id="107" w:name="bookmark114"/>
      <w:bookmarkStart w:id="108" w:name="bookmark113"/>
      <w:bookmarkStart w:id="109" w:name="bookmark115"/>
      <w:r>
        <w:rPr>
          <w:rFonts w:ascii="Times New Roman" w:hAnsi="Times New Roman" w:eastAsia="Times New Roman" w:cs="Times New Roman"/>
          <w:b/>
          <w:bCs/>
          <w:color w:val="000000"/>
          <w:spacing w:val="0"/>
          <w:w w:val="100"/>
          <w:position w:val="0"/>
          <w:shd w:val="clear" w:color="auto" w:fill="auto"/>
          <w:lang w:val="en-US" w:eastAsia="en-US" w:bidi="en-US"/>
        </w:rPr>
        <w:t>5.1 Learn how to use it</w:t>
      </w:r>
      <w:bookmarkEnd w:id="107"/>
      <w:bookmarkEnd w:id="108"/>
      <w:bookmarkEnd w:id="109"/>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Step 1</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Press the power switch to turn on self-balancing electric scooter.</w:t>
      </w:r>
    </w:p>
    <w:p>
      <w:pPr>
        <w:pStyle w:val="19"/>
        <w:keepNext w:val="0"/>
        <w:keepLines w:val="0"/>
        <w:widowControl w:val="0"/>
        <w:shd w:val="clear" w:color="auto" w:fill="auto"/>
        <w:bidi w:val="0"/>
        <w:spacing w:before="0" w:after="0"/>
        <w:ind w:left="400" w:right="0" w:hanging="400"/>
        <w:jc w:val="left"/>
      </w:pPr>
      <w:r>
        <w:rPr>
          <w:rFonts w:ascii="Times New Roman" w:hAnsi="Times New Roman" w:eastAsia="Times New Roman" w:cs="Times New Roman"/>
          <w:color w:val="000000"/>
          <w:spacing w:val="0"/>
          <w:w w:val="100"/>
          <w:position w:val="0"/>
          <w:lang w:val="en-US" w:eastAsia="en-US" w:bidi="en-US"/>
        </w:rPr>
        <w:t>Step 2: The preparations for driving. First, step on one foot to trigger the foot switch on the pedal, and the system will enter self-balancing state. Then step on the other foot to the other side to operate it.</w:t>
      </w:r>
    </w:p>
    <w:p>
      <w:pPr>
        <w:pStyle w:val="19"/>
        <w:keepNext w:val="0"/>
        <w:keepLines w:val="0"/>
        <w:widowControl w:val="0"/>
        <w:shd w:val="clear" w:color="auto" w:fill="auto"/>
        <w:bidi w:val="0"/>
        <w:spacing w:before="0" w:after="60"/>
        <w:ind w:left="400" w:right="0" w:hanging="400"/>
        <w:jc w:val="left"/>
      </w:pPr>
      <w:r>
        <mc:AlternateContent>
          <mc:Choice Requires="wps">
            <w:drawing>
              <wp:anchor distT="0" distB="0" distL="25400" distR="25400" simplePos="0" relativeHeight="251661312" behindDoc="0" locked="0" layoutInCell="1" allowOverlap="1">
                <wp:simplePos x="0" y="0"/>
                <wp:positionH relativeFrom="page">
                  <wp:posOffset>631190</wp:posOffset>
                </wp:positionH>
                <wp:positionV relativeFrom="paragraph">
                  <wp:posOffset>330200</wp:posOffset>
                </wp:positionV>
                <wp:extent cx="286385" cy="115570"/>
                <wp:effectExtent l="0" t="0" r="0" b="0"/>
                <wp:wrapSquare wrapText="right"/>
                <wp:docPr id="57" name="Shape 57"/>
                <wp:cNvGraphicFramePr/>
                <a:graphic xmlns:a="http://schemas.openxmlformats.org/drawingml/2006/main">
                  <a:graphicData uri="http://schemas.microsoft.com/office/word/2010/wordprocessingShape">
                    <wps:wsp>
                      <wps:cNvSpPr txBox="1"/>
                      <wps:spPr>
                        <a:xfrm>
                          <a:off x="0" y="0"/>
                          <a:ext cx="286385" cy="11557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NOTE:</w:t>
                            </w:r>
                          </w:p>
                        </w:txbxContent>
                      </wps:txbx>
                      <wps:bodyPr wrap="none" lIns="0" tIns="0" rIns="0" bIns="0">
                        <a:noAutofit/>
                      </wps:bodyPr>
                    </wps:wsp>
                  </a:graphicData>
                </a:graphic>
              </wp:anchor>
            </w:drawing>
          </mc:Choice>
          <mc:Fallback>
            <w:pict>
              <v:shape id="Shape 57" o:spid="_x0000_s1026" o:spt="202" type="#_x0000_t202" style="position:absolute;left:0pt;margin-left:49.7pt;margin-top:26pt;height:9.1pt;width:22.55pt;mso-position-horizontal-relative:page;mso-wrap-distance-bottom:0pt;mso-wrap-distance-left:2pt;mso-wrap-distance-right:2pt;mso-wrap-distance-top:0pt;mso-wrap-style:none;z-index:251661312;mso-width-relative:page;mso-height-relative:page;" filled="f" stroked="f" coordsize="21600,21600" o:gfxdata="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aFgBO1gAA&#10;AAgBAAAPAAAAAAAAAAEAIAAAACIAAABkcnMvZG93bnJldi54bWxQSwECFAAUAAAACACHTuJAO3qh&#10;SK4BAABxAwAADgAAAAAAAAABACAAAAAlAQAAZHJzL2Uyb0RvYy54bWxQSwUGAAAAAAYABgBZAQAA&#10;RQ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NOTE:</w:t>
                      </w:r>
                    </w:p>
                  </w:txbxContent>
                </v:textbox>
                <w10:wrap type="square" side="right"/>
              </v:shape>
            </w:pict>
          </mc:Fallback>
        </mc:AlternateContent>
      </w:r>
      <w:r>
        <w:rPr>
          <w:rFonts w:ascii="Times New Roman" w:hAnsi="Times New Roman" w:eastAsia="Times New Roman" w:cs="Times New Roman"/>
          <w:color w:val="000000"/>
          <w:spacing w:val="0"/>
          <w:w w:val="100"/>
          <w:position w:val="0"/>
          <w:lang w:val="en-US" w:eastAsia="en-US" w:bidi="en-US"/>
        </w:rPr>
        <w:t>Step 3: lake control of the scooter forwards or backwards.The movement of the body cannot be dramatic while driving.</w:t>
      </w:r>
    </w:p>
    <w:p>
      <w:pPr>
        <w:pStyle w:val="19"/>
        <w:keepNext w:val="0"/>
        <w:keepLines w:val="0"/>
        <w:widowControl w:val="0"/>
        <w:shd w:val="clear" w:color="auto" w:fill="auto"/>
        <w:bidi w:val="0"/>
        <w:spacing w:before="0" w:after="60"/>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If the scooter doesn't at balancing condition when you trigger the foot-switch, the</w:t>
      </w:r>
      <w:r>
        <w:rPr>
          <w:rFonts w:ascii="Times New Roman" w:hAnsi="Times New Roman" w:eastAsia="Times New Roman" w:cs="Times New Roman"/>
          <w:b/>
          <w:bCs/>
          <w:color w:val="000000"/>
          <w:spacing w:val="0"/>
          <w:w w:val="100"/>
          <w:position w:val="0"/>
          <w:lang w:val="en-US" w:eastAsia="en-US" w:bidi="en-US"/>
        </w:rPr>
        <w:t xml:space="preserve"> buzzer will alarm. And the warning LED will light, the system cannot come into self-balancing condition. At this moment you shouldn't operate.</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Step 4: Control the left and right direction of the scooter.</w:t>
      </w:r>
    </w:p>
    <w:p>
      <w:pPr>
        <w:pStyle w:val="19"/>
        <w:keepNext w:val="0"/>
        <w:keepLines w:val="0"/>
        <w:widowControl w:val="0"/>
        <w:shd w:val="clear" w:color="auto" w:fill="auto"/>
        <w:bidi w:val="0"/>
        <w:spacing w:before="0" w:after="60"/>
        <w:ind w:left="400" w:right="0" w:hanging="400"/>
        <w:jc w:val="left"/>
      </w:pPr>
      <w:r>
        <w:drawing>
          <wp:anchor distT="143510" distB="0" distL="0" distR="0" simplePos="0" relativeHeight="251661312" behindDoc="0" locked="0" layoutInCell="1" allowOverlap="1">
            <wp:simplePos x="0" y="0"/>
            <wp:positionH relativeFrom="page">
              <wp:posOffset>619125</wp:posOffset>
            </wp:positionH>
            <wp:positionV relativeFrom="paragraph">
              <wp:posOffset>326390</wp:posOffset>
            </wp:positionV>
            <wp:extent cx="4029710" cy="2566035"/>
            <wp:effectExtent l="0" t="0" r="8890" b="5715"/>
            <wp:wrapTopAndBottom/>
            <wp:docPr id="61" name="Shape 61" descr="D:\Desktop\图片445.jpg图片445"/>
            <wp:cNvGraphicFramePr/>
            <a:graphic xmlns:a="http://schemas.openxmlformats.org/drawingml/2006/main">
              <a:graphicData uri="http://schemas.openxmlformats.org/drawingml/2006/picture">
                <pic:pic xmlns:pic="http://schemas.openxmlformats.org/drawingml/2006/picture">
                  <pic:nvPicPr>
                    <pic:cNvPr id="61" name="Shape 61" descr="D:\Desktop\图片445.jpg图片445"/>
                    <pic:cNvPicPr/>
                  </pic:nvPicPr>
                  <pic:blipFill>
                    <a:blip r:embed="rId56"/>
                    <a:srcRect/>
                    <a:stretch>
                      <a:fillRect/>
                    </a:stretch>
                  </pic:blipFill>
                  <pic:spPr>
                    <a:xfrm>
                      <a:off x="0" y="0"/>
                      <a:ext cx="4029710" cy="2566035"/>
                    </a:xfrm>
                    <a:prstGeom prst="rect">
                      <a:avLst/>
                    </a:prstGeom>
                  </pic:spPr>
                </pic:pic>
              </a:graphicData>
            </a:graphic>
          </wp:anchor>
        </w:drawing>
      </w:r>
      <w:r>
        <w:rPr>
          <w:rFonts w:ascii="Times New Roman" w:hAnsi="Times New Roman" w:eastAsia="Times New Roman" w:cs="Times New Roman"/>
          <w:color w:val="000000"/>
          <w:spacing w:val="0"/>
          <w:w w:val="100"/>
          <w:position w:val="0"/>
          <w:lang w:val="en-US" w:eastAsia="en-US" w:bidi="en-US"/>
        </w:rPr>
        <w:t>Step 5: Get off. Before getting off, make sure the scooter is still on, then leave one foot and then leave the other foot.</w:t>
      </w:r>
    </w:p>
    <w:p>
      <w:pPr>
        <w:widowControl w:val="0"/>
        <w:spacing w:line="1" w:lineRule="exact"/>
      </w:pPr>
      <w:r>
        <mc:AlternateContent>
          <mc:Choice Requires="wps">
            <w:drawing>
              <wp:anchor distT="0" distB="2567940" distL="0" distR="0" simplePos="0" relativeHeight="251661312" behindDoc="0" locked="0" layoutInCell="1" allowOverlap="1">
                <wp:simplePos x="0" y="0"/>
                <wp:positionH relativeFrom="page">
                  <wp:posOffset>189230</wp:posOffset>
                </wp:positionH>
                <wp:positionV relativeFrom="paragraph">
                  <wp:posOffset>0</wp:posOffset>
                </wp:positionV>
                <wp:extent cx="186055" cy="141605"/>
                <wp:effectExtent l="0" t="0" r="0" b="0"/>
                <wp:wrapTopAndBottom/>
                <wp:docPr id="59" name="Shape 59"/>
                <wp:cNvGraphicFramePr/>
                <a:graphic xmlns:a="http://schemas.openxmlformats.org/drawingml/2006/main">
                  <a:graphicData uri="http://schemas.microsoft.com/office/word/2010/wordprocessingShape">
                    <wps:wsp>
                      <wps:cNvSpPr txBox="1"/>
                      <wps:spPr>
                        <a:xfrm>
                          <a:off x="0" y="0"/>
                          <a:ext cx="186055" cy="141605"/>
                        </a:xfrm>
                        <a:prstGeom prst="rect">
                          <a:avLst/>
                        </a:prstGeom>
                        <a:noFill/>
                      </wps:spPr>
                      <wps:txbx>
                        <w:txbxContent>
                          <w:p>
                            <w:pPr>
                              <w:pStyle w:val="13"/>
                              <w:keepNext w:val="0"/>
                              <w:keepLines w:val="0"/>
                              <w:widowControl w:val="0"/>
                              <w:shd w:val="clear" w:color="auto" w:fill="auto"/>
                              <w:bidi w:val="0"/>
                              <w:spacing w:before="0" w:after="0" w:line="240" w:lineRule="auto"/>
                              <w:ind w:left="0" w:right="0" w:firstLine="0"/>
                              <w:jc w:val="left"/>
                            </w:pPr>
                          </w:p>
                        </w:txbxContent>
                      </wps:txbx>
                      <wps:bodyPr wrap="none" lIns="0" tIns="0" rIns="0" bIns="0">
                        <a:noAutofit/>
                      </wps:bodyPr>
                    </wps:wsp>
                  </a:graphicData>
                </a:graphic>
              </wp:anchor>
            </w:drawing>
          </mc:Choice>
          <mc:Fallback>
            <w:pict>
              <v:shape id="Shape 59" o:spid="_x0000_s1026" o:spt="202" type="#_x0000_t202" style="position:absolute;left:0pt;margin-left:14.9pt;margin-top:0pt;height:11.15pt;width:14.65pt;mso-position-horizontal-relative:page;mso-wrap-distance-bottom:202.2pt;mso-wrap-distance-top:0pt;mso-wrap-style:none;z-index:251661312;mso-width-relative:page;mso-height-relative:page;" filled="f" stroked="f" coordsize="21600,21600" o:gfxdata="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ngi7p0wAAAAUBAAAP&#10;AAAAAAAAAAEAIAAAACIAAABkcnMvZG93bnJldi54bWxQSwECFAAUAAAACACHTuJAUK7Dx6sBAABx&#10;AwAADgAAAAAAAAABACAAAAAiAQAAZHJzL2Uyb0RvYy54bWxQSwUGAAAAAAYABgBZAQAAPwUAAAAA&#10;">
                <v:fill on="f" focussize="0,0"/>
                <v:stroke on="f"/>
                <v:imagedata o:title=""/>
                <o:lock v:ext="edit" aspectratio="f"/>
                <v:textbox inset="0mm,0mm,0mm,0mm">
                  <w:txbxContent>
                    <w:p>
                      <w:pPr>
                        <w:pStyle w:val="13"/>
                        <w:keepNext w:val="0"/>
                        <w:keepLines w:val="0"/>
                        <w:widowControl w:val="0"/>
                        <w:shd w:val="clear" w:color="auto" w:fill="auto"/>
                        <w:bidi w:val="0"/>
                        <w:spacing w:before="0" w:after="0" w:line="240" w:lineRule="auto"/>
                        <w:ind w:left="0" w:right="0" w:firstLine="0"/>
                        <w:jc w:val="left"/>
                      </w:pPr>
                    </w:p>
                  </w:txbxContent>
                </v:textbox>
                <w10:wrap type="topAndBottom"/>
              </v:shape>
            </w:pict>
          </mc:Fallback>
        </mc:AlternateContent>
      </w:r>
      <w:r>
        <w:br w:type="page"/>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You are forbidden to turning violently when drive fast , otherwise it will be dangerous.</w:t>
      </w:r>
    </w:p>
    <w:p>
      <w:pPr>
        <w:pStyle w:val="19"/>
        <w:keepNext w:val="0"/>
        <w:keepLines w:val="0"/>
        <w:widowControl w:val="0"/>
        <w:shd w:val="clear" w:color="auto" w:fill="auto"/>
        <w:bidi w:val="0"/>
        <w:spacing w:before="0" w:after="180"/>
        <w:ind w:left="0" w:right="0" w:firstLine="0"/>
        <w:jc w:val="left"/>
      </w:pPr>
      <w:r>
        <w:rPr>
          <w:rFonts w:ascii="Times New Roman" w:hAnsi="Times New Roman" w:eastAsia="Times New Roman" w:cs="Times New Roman"/>
          <w:color w:val="000000"/>
          <w:spacing w:val="0"/>
          <w:w w:val="100"/>
          <w:position w:val="0"/>
          <w:lang w:val="en-US" w:eastAsia="en-US" w:bidi="en-US"/>
        </w:rPr>
        <w:t>You are forbidden to ride sideways or swerve on the slope, for It will lead to the balance angel skewing then endanger your safety.</w:t>
      </w:r>
    </w:p>
    <w:p>
      <w:pPr>
        <w:pStyle w:val="17"/>
        <w:keepNext/>
        <w:keepLines/>
        <w:widowControl w:val="0"/>
        <w:shd w:val="clear" w:color="auto" w:fill="auto"/>
        <w:bidi w:val="0"/>
        <w:spacing w:before="0" w:after="100" w:line="240" w:lineRule="auto"/>
        <w:ind w:left="0" w:right="0" w:firstLine="0"/>
        <w:jc w:val="both"/>
      </w:pPr>
      <w:bookmarkStart w:id="110" w:name="bookmark117"/>
      <w:bookmarkStart w:id="111" w:name="bookmark118"/>
      <w:bookmarkStart w:id="112" w:name="bookmark116"/>
      <w:r>
        <w:rPr>
          <w:rFonts w:ascii="Times New Roman" w:hAnsi="Times New Roman" w:eastAsia="Times New Roman" w:cs="Times New Roman"/>
          <w:b/>
          <w:bCs/>
          <w:color w:val="000000"/>
          <w:spacing w:val="0"/>
          <w:w w:val="100"/>
          <w:position w:val="0"/>
          <w:shd w:val="clear" w:color="auto" w:fill="auto"/>
          <w:lang w:val="en-US" w:eastAsia="en-US" w:bidi="en-US"/>
        </w:rPr>
        <w:t>5.2 Protect function</w:t>
      </w:r>
      <w:bookmarkEnd w:id="110"/>
      <w:bookmarkEnd w:id="111"/>
      <w:bookmarkEnd w:id="112"/>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3" w:name="bookmark119"/>
      <w:bookmarkEnd w:id="113"/>
      <w:r>
        <w:rPr>
          <w:rFonts w:ascii="Times New Roman" w:hAnsi="Times New Roman" w:eastAsia="Times New Roman" w:cs="Times New Roman"/>
          <w:color w:val="000000"/>
          <w:spacing w:val="0"/>
          <w:w w:val="100"/>
          <w:position w:val="0"/>
          <w:lang w:val="en-US" w:eastAsia="en-US" w:bidi="en-US"/>
        </w:rPr>
        <w:t>During operation, if the system runs incorrectly or be illegally operated, the scooter will prompt operators in different ways like prohibit riding, alarm indicator lights, buzzer alarm beeps intermittently. The system cannot enter self-balancing mode.</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4" w:name="bookmark120"/>
      <w:bookmarkEnd w:id="114"/>
      <w:r>
        <w:rPr>
          <w:rFonts w:ascii="Times New Roman" w:hAnsi="Times New Roman" w:eastAsia="Times New Roman" w:cs="Times New Roman"/>
          <w:color w:val="000000"/>
          <w:spacing w:val="0"/>
          <w:w w:val="100"/>
          <w:position w:val="0"/>
          <w:lang w:val="en-US" w:eastAsia="en-US" w:bidi="en-US"/>
        </w:rPr>
        <w:t>When step on the scooter, the pedal go forwards or backwards more than 10 degrees.</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5" w:name="bookmark121"/>
      <w:bookmarkEnd w:id="115"/>
      <w:r>
        <w:rPr>
          <w:rFonts w:ascii="Times New Roman" w:hAnsi="Times New Roman" w:eastAsia="Times New Roman" w:cs="Times New Roman"/>
          <w:color w:val="000000"/>
          <w:spacing w:val="0"/>
          <w:w w:val="100"/>
          <w:position w:val="0"/>
          <w:lang w:val="en-US" w:eastAsia="en-US" w:bidi="en-US"/>
        </w:rPr>
        <w:t>The voltage of the battery is too low.</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6" w:name="bookmark122"/>
      <w:bookmarkEnd w:id="116"/>
      <w:r>
        <w:rPr>
          <w:rFonts w:ascii="Times New Roman" w:hAnsi="Times New Roman" w:eastAsia="Times New Roman" w:cs="Times New Roman"/>
          <w:color w:val="000000"/>
          <w:spacing w:val="0"/>
          <w:w w:val="100"/>
          <w:position w:val="0"/>
          <w:lang w:val="en-US" w:eastAsia="en-US" w:bidi="en-US"/>
        </w:rPr>
        <w:t>During charging .</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7" w:name="bookmark123"/>
      <w:bookmarkEnd w:id="117"/>
      <w:r>
        <w:rPr>
          <w:rFonts w:ascii="Times New Roman" w:hAnsi="Times New Roman" w:eastAsia="Times New Roman" w:cs="Times New Roman"/>
          <w:color w:val="000000"/>
          <w:spacing w:val="0"/>
          <w:w w:val="100"/>
          <w:position w:val="0"/>
          <w:lang w:val="en-US" w:eastAsia="en-US" w:bidi="en-US"/>
        </w:rPr>
        <w:t>During operation, the pedal unturned and prohibit operation.</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8" w:name="bookmark124"/>
      <w:bookmarkEnd w:id="118"/>
      <w:r>
        <w:rPr>
          <w:rFonts w:ascii="Times New Roman" w:hAnsi="Times New Roman" w:eastAsia="Times New Roman" w:cs="Times New Roman"/>
          <w:color w:val="000000"/>
          <w:spacing w:val="0"/>
          <w:w w:val="100"/>
          <w:position w:val="0"/>
          <w:lang w:val="en-US" w:eastAsia="en-US" w:bidi="en-US"/>
        </w:rPr>
        <w:t>Over speeding.</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19" w:name="bookmark125"/>
      <w:bookmarkEnd w:id="119"/>
      <w:r>
        <w:rPr>
          <w:rFonts w:ascii="Times New Roman" w:hAnsi="Times New Roman" w:eastAsia="Times New Roman" w:cs="Times New Roman"/>
          <w:color w:val="000000"/>
          <w:spacing w:val="0"/>
          <w:w w:val="100"/>
          <w:position w:val="0"/>
          <w:lang w:val="en-US" w:eastAsia="en-US" w:bidi="en-US"/>
        </w:rPr>
        <w:t>The power is not enough.</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20" w:name="bookmark126"/>
      <w:bookmarkEnd w:id="120"/>
      <w:r>
        <w:rPr>
          <w:rFonts w:ascii="Times New Roman" w:hAnsi="Times New Roman" w:eastAsia="Times New Roman" w:cs="Times New Roman"/>
          <w:color w:val="000000"/>
          <w:spacing w:val="0"/>
          <w:w w:val="100"/>
          <w:position w:val="0"/>
          <w:lang w:val="en-US" w:eastAsia="en-US" w:bidi="en-US"/>
        </w:rPr>
        <w:t>The electric scooter shaking back and forth for more than 30 seconds.</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21" w:name="bookmark127"/>
      <w:bookmarkEnd w:id="121"/>
      <w:r>
        <w:rPr>
          <w:rFonts w:ascii="Times New Roman" w:hAnsi="Times New Roman" w:eastAsia="Times New Roman" w:cs="Times New Roman"/>
          <w:color w:val="000000"/>
          <w:spacing w:val="0"/>
          <w:w w:val="100"/>
          <w:position w:val="0"/>
          <w:lang w:val="en-US" w:eastAsia="en-US" w:bidi="en-US"/>
        </w:rPr>
        <w:t>System enters into protection mode, alarm indicator lights, buzzer alarms of high frequency.</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22" w:name="bookmark128"/>
      <w:bookmarkEnd w:id="122"/>
      <w:r>
        <w:rPr>
          <w:rFonts w:ascii="Times New Roman" w:hAnsi="Times New Roman" w:eastAsia="Times New Roman" w:cs="Times New Roman"/>
          <w:color w:val="000000"/>
          <w:spacing w:val="0"/>
          <w:w w:val="100"/>
          <w:position w:val="0"/>
          <w:lang w:val="en-US" w:eastAsia="en-US" w:bidi="en-US"/>
        </w:rPr>
        <w:t>The platform goes forwards or backwards more than 35 degrees, the electric scooter will directly into the stop mode.</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23" w:name="bookmark129"/>
      <w:bookmarkEnd w:id="123"/>
      <w:r>
        <w:rPr>
          <w:rFonts w:ascii="Times New Roman" w:hAnsi="Times New Roman" w:eastAsia="Times New Roman" w:cs="Times New Roman"/>
          <w:color w:val="000000"/>
          <w:spacing w:val="0"/>
          <w:w w:val="100"/>
          <w:position w:val="0"/>
          <w:lang w:val="en-US" w:eastAsia="en-US" w:bidi="en-US"/>
        </w:rPr>
        <w:t>Tire stall, two seconds later the electric scooter enters power off mode.</w:t>
      </w:r>
    </w:p>
    <w:p>
      <w:pPr>
        <w:pStyle w:val="19"/>
        <w:keepNext w:val="0"/>
        <w:keepLines w:val="0"/>
        <w:widowControl w:val="0"/>
        <w:numPr>
          <w:ilvl w:val="0"/>
          <w:numId w:val="12"/>
        </w:numPr>
        <w:shd w:val="clear" w:color="auto" w:fill="auto"/>
        <w:tabs>
          <w:tab w:val="left" w:pos="205"/>
        </w:tabs>
        <w:bidi w:val="0"/>
        <w:spacing w:before="0" w:after="0"/>
        <w:ind w:left="0" w:right="0" w:firstLine="0"/>
        <w:jc w:val="left"/>
      </w:pPr>
      <w:bookmarkStart w:id="124" w:name="bookmark130"/>
      <w:bookmarkEnd w:id="124"/>
      <w:r>
        <w:rPr>
          <w:rFonts w:ascii="Times New Roman" w:hAnsi="Times New Roman" w:eastAsia="Times New Roman" w:cs="Times New Roman"/>
          <w:color w:val="000000"/>
          <w:spacing w:val="0"/>
          <w:w w:val="100"/>
          <w:position w:val="0"/>
          <w:lang w:val="en-US" w:eastAsia="en-US" w:bidi="en-US"/>
        </w:rPr>
        <w:t>The battery voltage is lower than the protection value, 15 seconds later the electric scooter enters into power off mode.</w:t>
      </w:r>
    </w:p>
    <w:p>
      <w:pPr>
        <w:pStyle w:val="19"/>
        <w:keepNext w:val="0"/>
        <w:keepLines w:val="0"/>
        <w:widowControl w:val="0"/>
        <w:numPr>
          <w:ilvl w:val="0"/>
          <w:numId w:val="12"/>
        </w:numPr>
        <w:shd w:val="clear" w:color="auto" w:fill="auto"/>
        <w:tabs>
          <w:tab w:val="left" w:pos="205"/>
        </w:tabs>
        <w:bidi w:val="0"/>
        <w:spacing w:before="0" w:after="140"/>
        <w:ind w:left="0" w:right="0" w:firstLine="0"/>
        <w:jc w:val="left"/>
        <w:sectPr>
          <w:headerReference r:id="rId22" w:type="first"/>
          <w:footerReference r:id="rId25" w:type="first"/>
          <w:headerReference r:id="rId20" w:type="default"/>
          <w:footerReference r:id="rId23" w:type="default"/>
          <w:headerReference r:id="rId21" w:type="even"/>
          <w:footerReference r:id="rId24" w:type="even"/>
          <w:footnotePr>
            <w:numFmt w:val="decimal"/>
          </w:footnotePr>
          <w:pgSz w:w="8400" w:h="11900"/>
          <w:pgMar w:top="2116" w:right="1011" w:bottom="1652" w:left="942" w:header="0" w:footer="3" w:gutter="0"/>
          <w:cols w:space="720" w:num="1"/>
          <w:titlePg/>
          <w:rtlGutter w:val="0"/>
          <w:docGrid w:linePitch="360" w:charSpace="0"/>
        </w:sectPr>
      </w:pPr>
      <w:bookmarkStart w:id="125" w:name="bookmark131"/>
      <w:bookmarkEnd w:id="125"/>
      <w:r>
        <w:rPr>
          <w:rFonts w:ascii="Times New Roman" w:hAnsi="Times New Roman" w:eastAsia="Times New Roman" w:cs="Times New Roman"/>
          <w:color w:val="000000"/>
          <w:spacing w:val="0"/>
          <w:w w:val="100"/>
          <w:position w:val="0"/>
          <w:lang w:val="en-US" w:eastAsia="en-US" w:bidi="en-US"/>
        </w:rPr>
        <w:t>Continuing large current discharge (such as a long-time climbing a very steep slope), 15 seconds later the electric scooter enters into power off mode.</w:t>
      </w:r>
    </w:p>
    <w:p>
      <w:pPr>
        <w:pStyle w:val="17"/>
        <w:keepNext/>
        <w:keepLines/>
        <w:widowControl w:val="0"/>
        <w:shd w:val="clear" w:color="auto" w:fill="auto"/>
        <w:bidi w:val="0"/>
        <w:spacing w:before="0" w:after="104" w:line="240" w:lineRule="auto"/>
        <w:ind w:left="0" w:right="0" w:firstLine="0"/>
        <w:jc w:val="left"/>
      </w:pPr>
      <w:bookmarkStart w:id="126" w:name="bookmark133"/>
      <w:bookmarkStart w:id="127" w:name="bookmark132"/>
      <w:bookmarkStart w:id="128" w:name="bookmark134"/>
      <w:r>
        <w:rPr>
          <w:rFonts w:ascii="Times New Roman" w:hAnsi="Times New Roman" w:eastAsia="Times New Roman" w:cs="Times New Roman"/>
          <w:b/>
          <w:bCs/>
          <w:color w:val="000000"/>
          <w:spacing w:val="0"/>
          <w:w w:val="100"/>
          <w:position w:val="0"/>
          <w:lang w:val="en-US" w:eastAsia="en-US" w:bidi="en-US"/>
        </w:rPr>
        <w:t>WARNING!</w:t>
      </w:r>
      <w:bookmarkEnd w:id="126"/>
      <w:bookmarkEnd w:id="127"/>
      <w:bookmarkEnd w:id="128"/>
    </w:p>
    <w:p>
      <w:pPr>
        <w:pStyle w:val="19"/>
        <w:keepNext w:val="0"/>
        <w:keepLines w:val="0"/>
        <w:widowControl w:val="0"/>
        <w:shd w:val="clear" w:color="auto" w:fill="auto"/>
        <w:bidi w:val="0"/>
        <w:spacing w:before="0" w:after="60"/>
        <w:ind w:left="0" w:right="0" w:firstLine="0"/>
        <w:jc w:val="left"/>
      </w:pPr>
      <w:r>
        <w:rPr>
          <w:rFonts w:ascii="Times New Roman" w:hAnsi="Times New Roman" w:eastAsia="Times New Roman" w:cs="Times New Roman"/>
          <w:color w:val="000000"/>
          <w:spacing w:val="0"/>
          <w:w w:val="100"/>
          <w:position w:val="0"/>
          <w:lang w:val="en-US" w:eastAsia="en-US" w:bidi="en-US"/>
        </w:rPr>
        <w:t>When the scooter enters the off state, the system will automatically lock the scooter. It can be unlocked when the lock button is pressed. Do not continue driving the scooter when the battery is exhausted or the system signals a safely shutdown. The scooter cannot be balanced when the battery is low, and in this case the driver may be hurt. If the battery reaches a minimum, continuing to drive the scooter will affect the battery life.</w:t>
      </w:r>
    </w:p>
    <w:p>
      <w:pPr>
        <w:pStyle w:val="17"/>
        <w:keepNext/>
        <w:keepLines/>
        <w:widowControl w:val="0"/>
        <w:numPr>
          <w:ilvl w:val="0"/>
          <w:numId w:val="14"/>
        </w:numPr>
        <w:shd w:val="clear" w:color="auto" w:fill="auto"/>
        <w:tabs>
          <w:tab w:val="left" w:pos="373"/>
        </w:tabs>
        <w:bidi w:val="0"/>
        <w:spacing w:before="0" w:after="160" w:line="240" w:lineRule="auto"/>
        <w:ind w:left="0" w:right="0" w:firstLine="0"/>
        <w:jc w:val="left"/>
      </w:pPr>
      <w:bookmarkStart w:id="129" w:name="bookmark137"/>
      <w:bookmarkEnd w:id="129"/>
      <w:bookmarkStart w:id="130" w:name="bookmark138"/>
      <w:bookmarkStart w:id="131" w:name="bookmark136"/>
      <w:bookmarkStart w:id="132" w:name="bookmark135"/>
      <w:r>
        <w:rPr>
          <w:rFonts w:ascii="Times New Roman" w:hAnsi="Times New Roman" w:eastAsia="Times New Roman" w:cs="Times New Roman"/>
          <w:b/>
          <w:bCs/>
          <w:color w:val="000000"/>
          <w:spacing w:val="0"/>
          <w:w w:val="100"/>
          <w:position w:val="0"/>
          <w:shd w:val="clear" w:color="auto" w:fill="auto"/>
          <w:lang w:val="en-US" w:eastAsia="en-US" w:bidi="en-US"/>
        </w:rPr>
        <w:t>Riding practice</w:t>
      </w:r>
      <w:bookmarkEnd w:id="130"/>
      <w:bookmarkEnd w:id="131"/>
      <w:bookmarkEnd w:id="132"/>
    </w:p>
    <w:p>
      <w:pPr>
        <w:pStyle w:val="19"/>
        <w:keepNext w:val="0"/>
        <w:keepLines w:val="0"/>
        <w:widowControl w:val="0"/>
        <w:shd w:val="clear" w:color="auto" w:fill="auto"/>
        <w:bidi w:val="0"/>
        <w:spacing w:before="0" w:after="240"/>
        <w:ind w:left="0" w:right="0" w:firstLine="0"/>
        <w:jc w:val="left"/>
      </w:pPr>
      <w:r>
        <w:rPr>
          <w:rFonts w:ascii="Times New Roman" w:hAnsi="Times New Roman" w:eastAsia="Times New Roman" w:cs="Times New Roman"/>
          <w:color w:val="000000"/>
          <w:spacing w:val="0"/>
          <w:w w:val="100"/>
          <w:position w:val="0"/>
          <w:lang w:val="en-US" w:eastAsia="en-US" w:bidi="en-US"/>
        </w:rPr>
        <w:t xml:space="preserve">Before drive the scooter outdoors, please make sure you are familiar with the skills of driving </w:t>
      </w:r>
      <w:r>
        <w:rPr>
          <w:rFonts w:ascii="Times New Roman" w:hAnsi="Times New Roman" w:eastAsia="Times New Roman" w:cs="Times New Roman"/>
          <w:color w:val="000000"/>
          <w:spacing w:val="0"/>
          <w:w w:val="100"/>
          <w:position w:val="0"/>
          <w:lang w:val="zh-TW" w:eastAsia="zh-TW" w:bidi="zh-TW"/>
        </w:rPr>
        <w:t>:</w:t>
      </w:r>
    </w:p>
    <w:p>
      <w:pPr>
        <w:pStyle w:val="19"/>
        <w:keepNext w:val="0"/>
        <w:keepLines w:val="0"/>
        <w:widowControl w:val="0"/>
        <w:numPr>
          <w:ilvl w:val="0"/>
          <w:numId w:val="12"/>
        </w:numPr>
        <w:shd w:val="clear" w:color="auto" w:fill="auto"/>
        <w:tabs>
          <w:tab w:val="left" w:pos="192"/>
        </w:tabs>
        <w:bidi w:val="0"/>
        <w:spacing w:before="0" w:after="0"/>
        <w:ind w:left="0" w:right="0" w:firstLine="0"/>
        <w:jc w:val="left"/>
      </w:pPr>
      <w:bookmarkStart w:id="133" w:name="bookmark139"/>
      <w:bookmarkEnd w:id="133"/>
      <w:r>
        <w:rPr>
          <w:rFonts w:ascii="Times New Roman" w:hAnsi="Times New Roman" w:eastAsia="Times New Roman" w:cs="Times New Roman"/>
          <w:color w:val="000000"/>
          <w:spacing w:val="0"/>
          <w:w w:val="100"/>
          <w:position w:val="0"/>
          <w:lang w:val="en-US" w:eastAsia="en-US" w:bidi="en-US"/>
        </w:rPr>
        <w:t>Please wear casual wear and flat shoes as much as possible to maintain flexibility.</w:t>
      </w:r>
    </w:p>
    <w:p>
      <w:pPr>
        <w:pStyle w:val="19"/>
        <w:keepNext w:val="0"/>
        <w:keepLines w:val="0"/>
        <w:widowControl w:val="0"/>
        <w:numPr>
          <w:ilvl w:val="0"/>
          <w:numId w:val="12"/>
        </w:numPr>
        <w:shd w:val="clear" w:color="auto" w:fill="auto"/>
        <w:tabs>
          <w:tab w:val="left" w:pos="192"/>
        </w:tabs>
        <w:bidi w:val="0"/>
        <w:spacing w:before="0" w:after="0"/>
        <w:ind w:left="0" w:right="0" w:firstLine="0"/>
        <w:jc w:val="left"/>
      </w:pPr>
      <w:bookmarkStart w:id="134" w:name="bookmark140"/>
      <w:bookmarkEnd w:id="134"/>
      <w:r>
        <w:rPr>
          <w:rFonts w:ascii="Times New Roman" w:hAnsi="Times New Roman" w:eastAsia="Times New Roman" w:cs="Times New Roman"/>
          <w:color w:val="000000"/>
          <w:spacing w:val="0"/>
          <w:w w:val="100"/>
          <w:position w:val="0"/>
          <w:lang w:val="en-US" w:eastAsia="en-US" w:bidi="en-US"/>
        </w:rPr>
        <w:t>Practice driving the scooter in an open space until you can easily get on, go forward, go back, stop and get off.</w:t>
      </w:r>
    </w:p>
    <w:p>
      <w:pPr>
        <w:pStyle w:val="19"/>
        <w:keepNext w:val="0"/>
        <w:keepLines w:val="0"/>
        <w:widowControl w:val="0"/>
        <w:numPr>
          <w:ilvl w:val="0"/>
          <w:numId w:val="12"/>
        </w:numPr>
        <w:shd w:val="clear" w:color="auto" w:fill="auto"/>
        <w:tabs>
          <w:tab w:val="left" w:pos="192"/>
        </w:tabs>
        <w:bidi w:val="0"/>
        <w:spacing w:before="0" w:after="0"/>
        <w:ind w:left="0" w:right="0" w:firstLine="0"/>
        <w:jc w:val="left"/>
      </w:pPr>
      <w:bookmarkStart w:id="135" w:name="bookmark141"/>
      <w:bookmarkEnd w:id="135"/>
      <w:r>
        <w:rPr>
          <w:rFonts w:ascii="Times New Roman" w:hAnsi="Times New Roman" w:eastAsia="Times New Roman" w:cs="Times New Roman"/>
          <w:color w:val="000000"/>
          <w:spacing w:val="0"/>
          <w:w w:val="100"/>
          <w:position w:val="0"/>
          <w:lang w:val="en-US" w:eastAsia="en-US" w:bidi="en-US"/>
        </w:rPr>
        <w:t>Make sure the road is flat.</w:t>
      </w:r>
    </w:p>
    <w:p>
      <w:pPr>
        <w:pStyle w:val="19"/>
        <w:keepNext w:val="0"/>
        <w:keepLines w:val="0"/>
        <w:widowControl w:val="0"/>
        <w:numPr>
          <w:ilvl w:val="0"/>
          <w:numId w:val="12"/>
        </w:numPr>
        <w:shd w:val="clear" w:color="auto" w:fill="auto"/>
        <w:tabs>
          <w:tab w:val="left" w:pos="192"/>
        </w:tabs>
        <w:bidi w:val="0"/>
        <w:spacing w:before="0" w:after="0"/>
        <w:ind w:left="0" w:right="0" w:firstLine="0"/>
        <w:jc w:val="left"/>
      </w:pPr>
      <w:bookmarkStart w:id="136" w:name="bookmark142"/>
      <w:bookmarkEnd w:id="136"/>
      <w:r>
        <w:rPr>
          <w:rFonts w:ascii="Times New Roman" w:hAnsi="Times New Roman" w:eastAsia="Times New Roman" w:cs="Times New Roman"/>
          <w:color w:val="000000"/>
          <w:spacing w:val="0"/>
          <w:w w:val="100"/>
          <w:position w:val="0"/>
          <w:lang w:val="en-US" w:eastAsia="en-US" w:bidi="en-US"/>
        </w:rPr>
        <w:t>When you are familiar with that the scooter must be slowed down in which terrain , you can drive on different terrains. And you can drive the scooter off the ground at any time.</w:t>
      </w:r>
    </w:p>
    <w:p>
      <w:pPr>
        <w:pStyle w:val="19"/>
        <w:keepNext w:val="0"/>
        <w:keepLines w:val="0"/>
        <w:widowControl w:val="0"/>
        <w:numPr>
          <w:ilvl w:val="0"/>
          <w:numId w:val="12"/>
        </w:numPr>
        <w:shd w:val="clear" w:color="auto" w:fill="auto"/>
        <w:tabs>
          <w:tab w:val="left" w:pos="192"/>
        </w:tabs>
        <w:bidi w:val="0"/>
        <w:spacing w:before="0" w:after="0"/>
        <w:ind w:left="0" w:right="0" w:firstLine="0"/>
        <w:jc w:val="left"/>
      </w:pPr>
      <w:bookmarkStart w:id="137" w:name="bookmark143"/>
      <w:bookmarkEnd w:id="137"/>
      <w:r>
        <w:rPr>
          <w:rFonts w:ascii="Times New Roman" w:hAnsi="Times New Roman" w:eastAsia="Times New Roman" w:cs="Times New Roman"/>
          <w:color w:val="000000"/>
          <w:spacing w:val="0"/>
          <w:w w:val="100"/>
          <w:position w:val="0"/>
          <w:lang w:val="en-US" w:eastAsia="en-US" w:bidi="en-US"/>
        </w:rPr>
        <w:t>Self-balancing electric scooter is a transportation vehicle designed for smooth roads. Please slow down to ensure safety when driving on uneven roads.</w:t>
      </w:r>
    </w:p>
    <w:p>
      <w:pPr>
        <w:pStyle w:val="19"/>
        <w:keepNext w:val="0"/>
        <w:keepLines w:val="0"/>
        <w:widowControl w:val="0"/>
        <w:numPr>
          <w:ilvl w:val="0"/>
          <w:numId w:val="12"/>
        </w:numPr>
        <w:shd w:val="clear" w:color="auto" w:fill="auto"/>
        <w:tabs>
          <w:tab w:val="left" w:pos="192"/>
        </w:tabs>
        <w:bidi w:val="0"/>
        <w:spacing w:before="0" w:after="160"/>
        <w:ind w:left="0" w:right="0" w:firstLine="0"/>
        <w:jc w:val="left"/>
      </w:pPr>
      <w:bookmarkStart w:id="138" w:name="bookmark144"/>
      <w:bookmarkEnd w:id="138"/>
      <w:r>
        <w:rPr>
          <w:rFonts w:ascii="Times New Roman" w:hAnsi="Times New Roman" w:eastAsia="Times New Roman" w:cs="Times New Roman"/>
          <w:color w:val="000000"/>
          <w:spacing w:val="0"/>
          <w:w w:val="100"/>
          <w:position w:val="0"/>
          <w:lang w:val="en-US" w:eastAsia="en-US" w:bidi="en-US"/>
        </w:rPr>
        <w:t>If you are not familiar with scooters, please avoid driving to a place which has pedestrians and obstacles and other potential risk factors.. Be careful when entering the door to ensure that the scooter can pass.</w:t>
      </w:r>
    </w:p>
    <w:p>
      <w:pPr>
        <w:pStyle w:val="17"/>
        <w:keepNext/>
        <w:keepLines/>
        <w:widowControl w:val="0"/>
        <w:numPr>
          <w:ilvl w:val="0"/>
          <w:numId w:val="14"/>
        </w:numPr>
        <w:shd w:val="clear" w:color="auto" w:fill="auto"/>
        <w:tabs>
          <w:tab w:val="left" w:pos="380"/>
        </w:tabs>
        <w:bidi w:val="0"/>
        <w:spacing w:before="0" w:after="60" w:line="240" w:lineRule="auto"/>
        <w:ind w:left="0" w:right="0" w:firstLine="0"/>
        <w:jc w:val="left"/>
      </w:pPr>
      <w:bookmarkStart w:id="139" w:name="bookmark147"/>
      <w:bookmarkEnd w:id="139"/>
      <w:bookmarkStart w:id="140" w:name="bookmark146"/>
      <w:bookmarkStart w:id="141" w:name="bookmark148"/>
      <w:bookmarkStart w:id="142" w:name="bookmark145"/>
      <w:r>
        <w:rPr>
          <w:rFonts w:ascii="Times New Roman" w:hAnsi="Times New Roman" w:eastAsia="Times New Roman" w:cs="Times New Roman"/>
          <w:b/>
          <w:bCs/>
          <w:color w:val="000000"/>
          <w:spacing w:val="0"/>
          <w:w w:val="100"/>
          <w:position w:val="0"/>
          <w:shd w:val="clear" w:color="auto" w:fill="auto"/>
          <w:lang w:val="en-US" w:eastAsia="en-US" w:bidi="en-US"/>
        </w:rPr>
        <w:t>Reset</w:t>
      </w:r>
      <w:bookmarkEnd w:id="140"/>
      <w:bookmarkEnd w:id="141"/>
      <w:bookmarkEnd w:id="142"/>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The steps to reset the scooter are as follows:</w:t>
      </w:r>
    </w:p>
    <w:p>
      <w:pPr>
        <w:pStyle w:val="19"/>
        <w:keepNext w:val="0"/>
        <w:keepLines w:val="0"/>
        <w:widowControl w:val="0"/>
        <w:numPr>
          <w:ilvl w:val="0"/>
          <w:numId w:val="15"/>
        </w:numPr>
        <w:shd w:val="clear" w:color="auto" w:fill="auto"/>
        <w:tabs>
          <w:tab w:val="left" w:pos="232"/>
        </w:tabs>
        <w:bidi w:val="0"/>
        <w:spacing w:before="0" w:after="0"/>
        <w:ind w:left="0" w:right="0" w:firstLine="0"/>
        <w:jc w:val="left"/>
      </w:pPr>
      <w:bookmarkStart w:id="143" w:name="bookmark149"/>
      <w:bookmarkEnd w:id="143"/>
      <w:r>
        <w:rPr>
          <w:rFonts w:ascii="Times New Roman" w:hAnsi="Times New Roman" w:eastAsia="Times New Roman" w:cs="Times New Roman"/>
          <w:color w:val="000000"/>
          <w:spacing w:val="0"/>
          <w:w w:val="100"/>
          <w:position w:val="0"/>
          <w:lang w:val="en-US" w:eastAsia="en-US" w:bidi="en-US"/>
        </w:rPr>
        <w:t xml:space="preserve">Make sure the </w:t>
      </w:r>
      <w:r>
        <w:rPr>
          <w:rFonts w:hint="eastAsia" w:eastAsia="宋体" w:cs="Times New Roman"/>
          <w:color w:val="000000"/>
          <w:spacing w:val="0"/>
          <w:w w:val="100"/>
          <w:position w:val="0"/>
          <w:lang w:val="en-US" w:eastAsia="zh-CN" w:bidi="en-US"/>
        </w:rPr>
        <w:t>hoverboard</w:t>
      </w:r>
      <w:r>
        <w:rPr>
          <w:rFonts w:ascii="Times New Roman" w:hAnsi="Times New Roman" w:eastAsia="Times New Roman" w:cs="Times New Roman"/>
          <w:color w:val="000000"/>
          <w:spacing w:val="0"/>
          <w:w w:val="100"/>
          <w:position w:val="0"/>
          <w:lang w:val="en-US" w:eastAsia="en-US" w:bidi="en-US"/>
        </w:rPr>
        <w:t xml:space="preserve"> is fully charged.</w:t>
      </w:r>
    </w:p>
    <w:p>
      <w:pPr>
        <w:pStyle w:val="19"/>
        <w:keepNext w:val="0"/>
        <w:keepLines w:val="0"/>
        <w:widowControl w:val="0"/>
        <w:numPr>
          <w:ilvl w:val="0"/>
          <w:numId w:val="15"/>
        </w:numPr>
        <w:shd w:val="clear" w:color="auto" w:fill="auto"/>
        <w:tabs>
          <w:tab w:val="left" w:pos="239"/>
        </w:tabs>
        <w:bidi w:val="0"/>
        <w:spacing w:before="0" w:after="0"/>
        <w:ind w:left="0" w:right="0" w:firstLine="0"/>
        <w:jc w:val="left"/>
      </w:pPr>
      <w:bookmarkStart w:id="144" w:name="bookmark150"/>
      <w:bookmarkEnd w:id="144"/>
      <w:r>
        <w:rPr>
          <w:rFonts w:ascii="Times New Roman" w:hAnsi="Times New Roman" w:eastAsia="Times New Roman" w:cs="Times New Roman"/>
          <w:color w:val="000000"/>
          <w:spacing w:val="0"/>
          <w:w w:val="100"/>
          <w:position w:val="0"/>
          <w:lang w:val="en-US" w:eastAsia="en-US" w:bidi="en-US"/>
        </w:rPr>
        <w:t>Keep the hoverboard pedal parallel to the ground.</w:t>
      </w:r>
    </w:p>
    <w:p>
      <w:pPr>
        <w:pStyle w:val="19"/>
        <w:keepNext w:val="0"/>
        <w:keepLines w:val="0"/>
        <w:widowControl w:val="0"/>
        <w:numPr>
          <w:ilvl w:val="0"/>
          <w:numId w:val="15"/>
        </w:numPr>
        <w:shd w:val="clear" w:color="auto" w:fill="auto"/>
        <w:tabs>
          <w:tab w:val="left" w:pos="241"/>
        </w:tabs>
        <w:bidi w:val="0"/>
        <w:spacing w:before="0" w:after="0"/>
        <w:ind w:left="0" w:right="0" w:firstLine="0"/>
        <w:jc w:val="left"/>
      </w:pPr>
      <w:bookmarkStart w:id="145" w:name="bookmark151"/>
      <w:bookmarkEnd w:id="145"/>
      <w:r>
        <w:rPr>
          <w:rFonts w:ascii="Times New Roman" w:hAnsi="Times New Roman" w:eastAsia="Times New Roman" w:cs="Times New Roman"/>
          <w:color w:val="000000"/>
          <w:spacing w:val="0"/>
          <w:w w:val="100"/>
          <w:position w:val="0"/>
          <w:lang w:val="en-US" w:eastAsia="en-US" w:bidi="en-US"/>
        </w:rPr>
        <w:t>Turn off the hoverboard; then press and hold the power button for about 10 seconds.</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(You will see the LEDs flash 5 to 6 times and light up continuously after 6 flashes.)</w:t>
      </w:r>
    </w:p>
    <w:p>
      <w:pPr>
        <w:pStyle w:val="19"/>
        <w:keepNext w:val="0"/>
        <w:keepLines w:val="0"/>
        <w:widowControl w:val="0"/>
        <w:numPr>
          <w:ilvl w:val="0"/>
          <w:numId w:val="15"/>
        </w:numPr>
        <w:shd w:val="clear" w:color="auto" w:fill="auto"/>
        <w:tabs>
          <w:tab w:val="left" w:pos="241"/>
        </w:tabs>
        <w:bidi w:val="0"/>
        <w:spacing w:before="0" w:after="0"/>
        <w:ind w:left="0" w:right="0" w:firstLine="0"/>
        <w:jc w:val="left"/>
      </w:pPr>
      <w:bookmarkStart w:id="146" w:name="bookmark152"/>
      <w:bookmarkEnd w:id="146"/>
      <w:r>
        <w:rPr>
          <w:rFonts w:ascii="Times New Roman" w:hAnsi="Times New Roman" w:eastAsia="Times New Roman" w:cs="Times New Roman"/>
          <w:color w:val="000000"/>
          <w:spacing w:val="0"/>
          <w:w w:val="100"/>
          <w:position w:val="0"/>
          <w:lang w:val="en-US" w:eastAsia="en-US" w:bidi="en-US"/>
        </w:rPr>
        <w:t>Turn off the hoverboard once more to finalize the recalibration.</w:t>
      </w:r>
    </w:p>
    <w:p>
      <w:pPr>
        <w:pStyle w:val="19"/>
        <w:keepNext w:val="0"/>
        <w:keepLines w:val="0"/>
        <w:widowControl w:val="0"/>
        <w:numPr>
          <w:ilvl w:val="0"/>
          <w:numId w:val="15"/>
        </w:numPr>
        <w:shd w:val="clear" w:color="auto" w:fill="auto"/>
        <w:tabs>
          <w:tab w:val="left" w:pos="241"/>
        </w:tabs>
        <w:bidi w:val="0"/>
        <w:spacing w:before="0" w:after="160"/>
        <w:ind w:left="0" w:right="0" w:firstLine="0"/>
        <w:jc w:val="left"/>
      </w:pPr>
      <w:bookmarkStart w:id="147" w:name="bookmark153"/>
      <w:bookmarkEnd w:id="147"/>
      <w:r>
        <w:rPr>
          <w:rFonts w:ascii="Times New Roman" w:hAnsi="Times New Roman" w:eastAsia="Times New Roman" w:cs="Times New Roman"/>
          <w:color w:val="000000"/>
          <w:spacing w:val="0"/>
          <w:w w:val="100"/>
          <w:position w:val="0"/>
          <w:lang w:val="en-US" w:eastAsia="en-US" w:bidi="en-US"/>
        </w:rPr>
        <w:t>Turn on the hoverboard and it will be in good condition again, and you can continue to use it without fear.</w:t>
      </w:r>
      <w:r>
        <w:br w:type="page"/>
      </w:r>
    </w:p>
    <w:p>
      <w:pPr>
        <w:pStyle w:val="19"/>
        <w:keepNext w:val="0"/>
        <w:keepLines w:val="0"/>
        <w:widowControl w:val="0"/>
        <w:shd w:val="clear" w:color="auto" w:fill="auto"/>
        <w:bidi w:val="0"/>
        <w:spacing w:before="0" w:after="0" w:line="389" w:lineRule="auto"/>
        <w:ind w:left="0" w:right="0" w:firstLine="0"/>
        <w:jc w:val="left"/>
      </w:pPr>
      <w:r>
        <w:rPr>
          <w:rFonts w:ascii="Times New Roman" w:hAnsi="Times New Roman" w:eastAsia="Times New Roman" w:cs="Times New Roman"/>
          <w:color w:val="000000"/>
          <w:spacing w:val="0"/>
          <w:w w:val="100"/>
          <w:position w:val="0"/>
          <w:lang w:val="en-US" w:eastAsia="en-US" w:bidi="en-US"/>
        </w:rPr>
        <w:t>This chapter will focus on safety knowledge and warnings. Read all instructions for safe assembly and operation before operating this vehicle.</w:t>
      </w:r>
    </w:p>
    <w:p>
      <w:pPr>
        <w:pStyle w:val="19"/>
        <w:keepNext w:val="0"/>
        <w:keepLines w:val="0"/>
        <w:widowControl w:val="0"/>
        <w:shd w:val="clear" w:color="auto" w:fill="auto"/>
        <w:bidi w:val="0"/>
        <w:spacing w:before="0" w:after="310" w:line="389" w:lineRule="auto"/>
        <w:ind w:left="0" w:right="0" w:firstLine="0"/>
        <w:jc w:val="left"/>
      </w:pPr>
      <w:r>
        <w:rPr>
          <w:rFonts w:ascii="Times New Roman" w:hAnsi="Times New Roman" w:eastAsia="Times New Roman" w:cs="Times New Roman"/>
          <w:color w:val="000000"/>
          <w:spacing w:val="0"/>
          <w:w w:val="100"/>
          <w:position w:val="0"/>
          <w:lang w:val="en-US" w:eastAsia="en-US" w:bidi="en-US"/>
        </w:rPr>
        <w:t>&lt;User Manual&gt; can guide you through the functions and use of the self-balancing electric scooter. Please read the user manual carefully before driving to ensure that our products will give you the best driving experience.</w:t>
      </w:r>
    </w:p>
    <w:p>
      <w:pPr>
        <w:pStyle w:val="19"/>
        <w:keepNext w:val="0"/>
        <w:keepLines w:val="0"/>
        <w:widowControl w:val="0"/>
        <w:shd w:val="clear" w:color="auto" w:fill="auto"/>
        <w:bidi w:val="0"/>
        <w:spacing w:before="0" w:after="126"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p>
      <w:pPr>
        <w:pStyle w:val="19"/>
        <w:keepNext w:val="0"/>
        <w:keepLines w:val="0"/>
        <w:widowControl w:val="0"/>
        <w:numPr>
          <w:ilvl w:val="0"/>
          <w:numId w:val="16"/>
        </w:numPr>
        <w:shd w:val="clear" w:color="auto" w:fill="auto"/>
        <w:tabs>
          <w:tab w:val="left" w:pos="204"/>
        </w:tabs>
        <w:bidi w:val="0"/>
        <w:spacing w:before="0" w:after="0" w:line="384" w:lineRule="auto"/>
        <w:ind w:left="0" w:right="0" w:firstLine="0"/>
        <w:jc w:val="left"/>
      </w:pPr>
      <w:bookmarkStart w:id="148" w:name="bookmark154"/>
      <w:bookmarkEnd w:id="148"/>
      <w:r>
        <w:rPr>
          <w:rFonts w:ascii="Times New Roman" w:hAnsi="Times New Roman" w:eastAsia="Times New Roman" w:cs="Times New Roman"/>
          <w:color w:val="000000"/>
          <w:spacing w:val="0"/>
          <w:w w:val="100"/>
          <w:position w:val="0"/>
          <w:lang w:val="en-US" w:eastAsia="en-US" w:bidi="en-US"/>
        </w:rPr>
        <w:t>Please familiarize yourself with how to operate the product before using it for the first time.</w:t>
      </w:r>
    </w:p>
    <w:p>
      <w:pPr>
        <w:pStyle w:val="19"/>
        <w:keepNext w:val="0"/>
        <w:keepLines w:val="0"/>
        <w:widowControl w:val="0"/>
        <w:shd w:val="clear" w:color="auto" w:fill="auto"/>
        <w:bidi w:val="0"/>
        <w:spacing w:before="0" w:after="0" w:line="384" w:lineRule="auto"/>
        <w:ind w:left="0" w:right="0" w:firstLine="0"/>
        <w:jc w:val="left"/>
      </w:pPr>
      <w:r>
        <w:rPr>
          <w:rFonts w:ascii="Times New Roman" w:hAnsi="Times New Roman" w:eastAsia="Times New Roman" w:cs="Times New Roman"/>
          <w:color w:val="000000"/>
          <w:spacing w:val="0"/>
          <w:w w:val="100"/>
          <w:position w:val="0"/>
          <w:lang w:val="en-US" w:eastAsia="en-US" w:bidi="en-US"/>
        </w:rPr>
        <w:t>This way you can use it at its best condition, otherwise you may crash, fall or lose control of the scooter, etc..</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49" w:name="bookmark155"/>
      <w:bookmarkEnd w:id="149"/>
      <w:r>
        <w:rPr>
          <w:rFonts w:ascii="Times New Roman" w:hAnsi="Times New Roman" w:eastAsia="Times New Roman" w:cs="Times New Roman"/>
          <w:color w:val="000000"/>
          <w:spacing w:val="0"/>
          <w:w w:val="100"/>
          <w:position w:val="0"/>
          <w:lang w:val="en-US" w:eastAsia="en-US" w:bidi="en-US"/>
        </w:rPr>
        <w:t>When you are learn to drive the scooter, please make sure that all safety measures are taken . Like wearing a helmet, knee pads, elbow pads and other Protective gears.</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0" w:name="bookmark156"/>
      <w:bookmarkEnd w:id="150"/>
      <w:r>
        <w:rPr>
          <w:rFonts w:ascii="Times New Roman" w:hAnsi="Times New Roman" w:eastAsia="Times New Roman" w:cs="Times New Roman"/>
          <w:color w:val="000000"/>
          <w:spacing w:val="0"/>
          <w:w w:val="100"/>
          <w:position w:val="0"/>
          <w:lang w:val="en-US" w:eastAsia="en-US" w:bidi="en-US"/>
        </w:rPr>
        <w:t>Self-balancing electric scooters are not allowed on the motor vehicles.</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1" w:name="bookmark157"/>
      <w:bookmarkEnd w:id="151"/>
      <w:r>
        <w:rPr>
          <w:rFonts w:ascii="Times New Roman" w:hAnsi="Times New Roman" w:eastAsia="Times New Roman" w:cs="Times New Roman"/>
          <w:color w:val="000000"/>
          <w:spacing w:val="0"/>
          <w:w w:val="100"/>
          <w:position w:val="0"/>
          <w:lang w:val="en-US" w:eastAsia="en-US" w:bidi="en-US"/>
        </w:rPr>
        <w:t>Children weighing less than 20kg , the aged, pregnant women are not allowed to drive.</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2" w:name="bookmark158"/>
      <w:bookmarkEnd w:id="152"/>
      <w:r>
        <w:rPr>
          <w:rFonts w:ascii="Times New Roman" w:hAnsi="Times New Roman" w:eastAsia="Times New Roman" w:cs="Times New Roman"/>
          <w:color w:val="000000"/>
          <w:spacing w:val="0"/>
          <w:w w:val="100"/>
          <w:position w:val="0"/>
          <w:lang w:val="en-US" w:eastAsia="en-US" w:bidi="en-US"/>
        </w:rPr>
        <w:t>Do not drive after drinking or taking drugs.</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3" w:name="bookmark159"/>
      <w:bookmarkEnd w:id="153"/>
      <w:r>
        <w:rPr>
          <w:rFonts w:ascii="Times New Roman" w:hAnsi="Times New Roman" w:eastAsia="Times New Roman" w:cs="Times New Roman"/>
          <w:color w:val="000000"/>
          <w:spacing w:val="0"/>
          <w:w w:val="100"/>
          <w:position w:val="0"/>
          <w:lang w:val="en-US" w:eastAsia="en-US" w:bidi="en-US"/>
        </w:rPr>
        <w:t>Do not carry anything while driving.</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4" w:name="bookmark160"/>
      <w:bookmarkEnd w:id="154"/>
      <w:r>
        <w:rPr>
          <w:rFonts w:ascii="Times New Roman" w:hAnsi="Times New Roman" w:eastAsia="Times New Roman" w:cs="Times New Roman"/>
          <w:color w:val="000000"/>
          <w:spacing w:val="0"/>
          <w:w w:val="100"/>
          <w:position w:val="0"/>
          <w:lang w:val="en-US" w:eastAsia="en-US" w:bidi="en-US"/>
        </w:rPr>
        <w:t>When driving a scooter, you should follow local traffic regulations and give way to pedestrians.</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5" w:name="bookmark161"/>
      <w:bookmarkEnd w:id="155"/>
      <w:r>
        <w:rPr>
          <w:rFonts w:ascii="Times New Roman" w:hAnsi="Times New Roman" w:eastAsia="Times New Roman" w:cs="Times New Roman"/>
          <w:color w:val="000000"/>
          <w:spacing w:val="0"/>
          <w:w w:val="100"/>
          <w:position w:val="0"/>
          <w:lang w:val="en-US" w:eastAsia="en-US" w:bidi="en-US"/>
        </w:rPr>
        <w:t>Please pay attention to the things in front of you. Maintaining good vision will help you drive your scooter safely.</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6" w:name="bookmark162"/>
      <w:bookmarkEnd w:id="156"/>
      <w:r>
        <w:rPr>
          <w:rFonts w:ascii="Times New Roman" w:hAnsi="Times New Roman" w:eastAsia="Times New Roman" w:cs="Times New Roman"/>
          <w:color w:val="000000"/>
          <w:spacing w:val="0"/>
          <w:w w:val="100"/>
          <w:position w:val="0"/>
          <w:lang w:val="en-US" w:eastAsia="en-US" w:bidi="en-US"/>
        </w:rPr>
        <w:t>Relax your legs while driving and bend your knees slightly to help maintain balance when you are facing uneven ground.</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7" w:name="bookmark163"/>
      <w:bookmarkEnd w:id="157"/>
      <w:r>
        <w:rPr>
          <w:rFonts w:ascii="Times New Roman" w:hAnsi="Times New Roman" w:eastAsia="Times New Roman" w:cs="Times New Roman"/>
          <w:color w:val="000000"/>
          <w:spacing w:val="0"/>
          <w:w w:val="100"/>
          <w:position w:val="0"/>
          <w:lang w:val="en-US" w:eastAsia="en-US" w:bidi="en-US"/>
        </w:rPr>
        <w:t>Make sure your feet are always on the pedals while driving.</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8" w:name="bookmark164"/>
      <w:bookmarkEnd w:id="158"/>
      <w:r>
        <w:rPr>
          <w:rFonts w:ascii="Times New Roman" w:hAnsi="Times New Roman" w:eastAsia="Times New Roman" w:cs="Times New Roman"/>
          <w:color w:val="000000"/>
          <w:spacing w:val="0"/>
          <w:w w:val="100"/>
          <w:position w:val="0"/>
          <w:lang w:val="en-US" w:eastAsia="en-US" w:bidi="en-US"/>
        </w:rPr>
        <w:t>Self-balancing electric scooters can only load one person and cannot load two or more people.</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59" w:name="bookmark165"/>
      <w:bookmarkEnd w:id="159"/>
      <w:r>
        <w:rPr>
          <w:rFonts w:ascii="Times New Roman" w:hAnsi="Times New Roman" w:eastAsia="Times New Roman" w:cs="Times New Roman"/>
          <w:color w:val="000000"/>
          <w:spacing w:val="0"/>
          <w:w w:val="100"/>
          <w:position w:val="0"/>
          <w:lang w:val="en-US" w:eastAsia="en-US" w:bidi="en-US"/>
        </w:rPr>
        <w:t xml:space="preserve">Do not </w:t>
      </w:r>
      <w:r>
        <w:rPr>
          <w:rFonts w:hint="eastAsia" w:eastAsia="宋体" w:cs="Times New Roman"/>
          <w:color w:val="000000"/>
          <w:spacing w:val="0"/>
          <w:w w:val="100"/>
          <w:position w:val="0"/>
          <w:lang w:val="en-US" w:eastAsia="zh-CN" w:bidi="en-US"/>
        </w:rPr>
        <w:t>suddenly</w:t>
      </w:r>
      <w:r>
        <w:rPr>
          <w:rFonts w:ascii="Times New Roman" w:hAnsi="Times New Roman" w:eastAsia="Times New Roman" w:cs="Times New Roman"/>
          <w:color w:val="000000"/>
          <w:spacing w:val="0"/>
          <w:w w:val="100"/>
          <w:position w:val="0"/>
          <w:lang w:val="en-US" w:eastAsia="en-US" w:bidi="en-US"/>
        </w:rPr>
        <w:t xml:space="preserve"> start or stop.</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pPr>
      <w:bookmarkStart w:id="160" w:name="bookmark166"/>
      <w:bookmarkEnd w:id="160"/>
      <w:r>
        <w:rPr>
          <w:rFonts w:ascii="Times New Roman" w:hAnsi="Times New Roman" w:eastAsia="Times New Roman" w:cs="Times New Roman"/>
          <w:color w:val="000000"/>
          <w:spacing w:val="0"/>
          <w:w w:val="100"/>
          <w:position w:val="0"/>
          <w:lang w:val="en-US" w:eastAsia="en-US" w:bidi="en-US"/>
        </w:rPr>
        <w:t>Avoid driving on steep slopes.</w:t>
      </w:r>
    </w:p>
    <w:p>
      <w:pPr>
        <w:pStyle w:val="19"/>
        <w:keepNext w:val="0"/>
        <w:keepLines w:val="0"/>
        <w:widowControl w:val="0"/>
        <w:numPr>
          <w:ilvl w:val="0"/>
          <w:numId w:val="16"/>
        </w:numPr>
        <w:shd w:val="clear" w:color="auto" w:fill="auto"/>
        <w:tabs>
          <w:tab w:val="left" w:pos="214"/>
        </w:tabs>
        <w:bidi w:val="0"/>
        <w:spacing w:before="0" w:after="0" w:line="384" w:lineRule="auto"/>
        <w:ind w:left="0" w:right="0" w:firstLine="0"/>
        <w:jc w:val="left"/>
        <w:sectPr>
          <w:headerReference r:id="rId28" w:type="first"/>
          <w:footerReference r:id="rId31" w:type="first"/>
          <w:headerReference r:id="rId26" w:type="default"/>
          <w:footerReference r:id="rId29" w:type="default"/>
          <w:headerReference r:id="rId27" w:type="even"/>
          <w:footerReference r:id="rId30" w:type="even"/>
          <w:footnotePr>
            <w:numFmt w:val="decimal"/>
          </w:footnotePr>
          <w:pgSz w:w="8400" w:h="11900"/>
          <w:pgMar w:top="1969" w:right="1002" w:bottom="2117" w:left="908" w:header="0" w:footer="3" w:gutter="0"/>
          <w:cols w:space="720" w:num="1"/>
          <w:titlePg/>
          <w:rtlGutter w:val="0"/>
          <w:docGrid w:linePitch="360" w:charSpace="0"/>
        </w:sectPr>
      </w:pPr>
      <w:bookmarkStart w:id="161" w:name="bookmark167"/>
      <w:bookmarkEnd w:id="161"/>
      <w:r>
        <w:rPr>
          <w:rFonts w:ascii="Times New Roman" w:hAnsi="Times New Roman" w:eastAsia="Times New Roman" w:cs="Times New Roman"/>
          <w:color w:val="000000"/>
          <w:spacing w:val="0"/>
          <w:w w:val="100"/>
          <w:position w:val="0"/>
          <w:lang w:val="en-US" w:eastAsia="en-US" w:bidi="en-US"/>
        </w:rPr>
        <w:t>Do not drive in dim areas.</w:t>
      </w:r>
    </w:p>
    <w:p>
      <w:pPr>
        <w:pStyle w:val="19"/>
        <w:keepNext w:val="0"/>
        <w:keepLines w:val="0"/>
        <w:widowControl w:val="0"/>
        <w:numPr>
          <w:ilvl w:val="0"/>
          <w:numId w:val="16"/>
        </w:numPr>
        <w:shd w:val="clear" w:color="auto" w:fill="auto"/>
        <w:tabs>
          <w:tab w:val="left" w:pos="198"/>
        </w:tabs>
        <w:bidi w:val="0"/>
        <w:spacing w:before="0" w:after="0" w:line="389" w:lineRule="auto"/>
        <w:ind w:left="0" w:right="0" w:firstLine="0"/>
        <w:jc w:val="left"/>
      </w:pPr>
      <w:bookmarkStart w:id="162" w:name="bookmark168"/>
      <w:bookmarkEnd w:id="162"/>
      <w:r>
        <w:rPr>
          <w:rFonts w:ascii="Times New Roman" w:hAnsi="Times New Roman" w:eastAsia="Times New Roman" w:cs="Times New Roman"/>
          <w:color w:val="000000"/>
          <w:spacing w:val="0"/>
          <w:w w:val="100"/>
          <w:position w:val="0"/>
          <w:lang w:val="en-US" w:eastAsia="en-US" w:bidi="en-US"/>
        </w:rPr>
        <w:t>The weight of the user and their belongings should not exceed the maximum load indicated in the instruction , otherwise the driver may easier to fall or be injured, or even damage the electric scooter. In addition, the driver s weight should not be less than the minimum weight as marked in the instruction, otherwise the scooter will not be able to be manipulated, especially when going downhill, the scooter cannot slow down or stop safety.</w:t>
      </w:r>
    </w:p>
    <w:p>
      <w:pPr>
        <w:pStyle w:val="19"/>
        <w:keepNext w:val="0"/>
        <w:keepLines w:val="0"/>
        <w:widowControl w:val="0"/>
        <w:numPr>
          <w:ilvl w:val="0"/>
          <w:numId w:val="16"/>
        </w:numPr>
        <w:shd w:val="clear" w:color="auto" w:fill="auto"/>
        <w:tabs>
          <w:tab w:val="left" w:pos="198"/>
        </w:tabs>
        <w:bidi w:val="0"/>
        <w:spacing w:before="0" w:after="0" w:line="389" w:lineRule="auto"/>
        <w:ind w:left="0" w:right="0" w:firstLine="0"/>
        <w:jc w:val="left"/>
      </w:pPr>
      <w:bookmarkStart w:id="163" w:name="bookmark169"/>
      <w:bookmarkEnd w:id="163"/>
      <w:r>
        <w:rPr>
          <w:rFonts w:ascii="Times New Roman" w:hAnsi="Times New Roman" w:eastAsia="Times New Roman" w:cs="Times New Roman"/>
          <w:color w:val="000000"/>
          <w:spacing w:val="0"/>
          <w:w w:val="100"/>
          <w:position w:val="0"/>
          <w:lang w:val="en-US" w:eastAsia="en-US" w:bidi="en-US"/>
        </w:rPr>
        <w:t>Make sure driving speed is safe for yourself and others, and be prepared to stop at any time.</w:t>
      </w:r>
    </w:p>
    <w:p>
      <w:pPr>
        <w:pStyle w:val="19"/>
        <w:keepNext w:val="0"/>
        <w:keepLines w:val="0"/>
        <w:widowControl w:val="0"/>
        <w:numPr>
          <w:ilvl w:val="0"/>
          <w:numId w:val="16"/>
        </w:numPr>
        <w:shd w:val="clear" w:color="auto" w:fill="auto"/>
        <w:tabs>
          <w:tab w:val="left" w:pos="198"/>
        </w:tabs>
        <w:bidi w:val="0"/>
        <w:spacing w:before="0" w:after="0" w:line="389" w:lineRule="auto"/>
        <w:ind w:left="0" w:right="0" w:firstLine="0"/>
        <w:jc w:val="left"/>
      </w:pPr>
      <w:bookmarkStart w:id="164" w:name="bookmark170"/>
      <w:bookmarkEnd w:id="164"/>
      <w:r>
        <w:rPr>
          <w:rFonts w:ascii="Times New Roman" w:hAnsi="Times New Roman" w:eastAsia="Times New Roman" w:cs="Times New Roman"/>
          <w:color w:val="000000"/>
          <w:spacing w:val="0"/>
          <w:w w:val="100"/>
          <w:position w:val="0"/>
          <w:lang w:val="en-US" w:eastAsia="en-US" w:bidi="en-US"/>
        </w:rPr>
        <w:t>When you are coming across a traffic accident, please remain at the place awaiting the arrival of the relevant departments to deal with it.</w:t>
      </w:r>
    </w:p>
    <w:p>
      <w:pPr>
        <w:pStyle w:val="19"/>
        <w:keepNext w:val="0"/>
        <w:keepLines w:val="0"/>
        <w:widowControl w:val="0"/>
        <w:numPr>
          <w:ilvl w:val="0"/>
          <w:numId w:val="16"/>
        </w:numPr>
        <w:shd w:val="clear" w:color="auto" w:fill="auto"/>
        <w:tabs>
          <w:tab w:val="left" w:pos="198"/>
        </w:tabs>
        <w:bidi w:val="0"/>
        <w:spacing w:before="0" w:after="0" w:line="389" w:lineRule="auto"/>
        <w:ind w:left="0" w:right="0" w:firstLine="0"/>
        <w:jc w:val="left"/>
      </w:pPr>
      <w:bookmarkStart w:id="165" w:name="bookmark171"/>
      <w:bookmarkEnd w:id="165"/>
      <w:r>
        <w:rPr>
          <w:rFonts w:ascii="Times New Roman" w:hAnsi="Times New Roman" w:eastAsia="Times New Roman" w:cs="Times New Roman"/>
          <w:color w:val="000000"/>
          <w:spacing w:val="0"/>
          <w:w w:val="100"/>
          <w:position w:val="0"/>
          <w:lang w:val="en-US" w:eastAsia="en-US" w:bidi="en-US"/>
        </w:rPr>
        <w:t>When you are driving the scooter along with other driving users, please keep a certain distance from each other to avoid collisions.</w:t>
      </w:r>
    </w:p>
    <w:p>
      <w:pPr>
        <w:pStyle w:val="19"/>
        <w:keepNext w:val="0"/>
        <w:keepLines w:val="0"/>
        <w:widowControl w:val="0"/>
        <w:numPr>
          <w:ilvl w:val="0"/>
          <w:numId w:val="16"/>
        </w:numPr>
        <w:shd w:val="clear" w:color="auto" w:fill="auto"/>
        <w:tabs>
          <w:tab w:val="left" w:pos="198"/>
        </w:tabs>
        <w:bidi w:val="0"/>
        <w:spacing w:before="0" w:after="0" w:line="386" w:lineRule="auto"/>
        <w:ind w:left="0" w:right="0" w:firstLine="0"/>
        <w:jc w:val="left"/>
      </w:pPr>
      <w:bookmarkStart w:id="166" w:name="bookmark172"/>
      <w:bookmarkEnd w:id="166"/>
      <w:r>
        <w:rPr>
          <w:rFonts w:ascii="Times New Roman" w:hAnsi="Times New Roman" w:eastAsia="Times New Roman" w:cs="Times New Roman"/>
          <w:color w:val="000000"/>
          <w:spacing w:val="0"/>
          <w:w w:val="100"/>
          <w:position w:val="0"/>
          <w:lang w:val="en-US" w:eastAsia="en-US" w:bidi="en-US"/>
        </w:rPr>
        <w:t>Always keep in mind that you have increased the height of 10 cm when driving the scooter. Pay attention to your head when passing the door.</w:t>
      </w:r>
    </w:p>
    <w:p>
      <w:pPr>
        <w:pStyle w:val="19"/>
        <w:keepNext w:val="0"/>
        <w:keepLines w:val="0"/>
        <w:widowControl w:val="0"/>
        <w:numPr>
          <w:ilvl w:val="0"/>
          <w:numId w:val="16"/>
        </w:numPr>
        <w:shd w:val="clear" w:color="auto" w:fill="auto"/>
        <w:tabs>
          <w:tab w:val="left" w:pos="198"/>
        </w:tabs>
        <w:bidi w:val="0"/>
        <w:spacing w:before="0" w:after="0" w:line="386" w:lineRule="auto"/>
        <w:ind w:left="0" w:right="0" w:firstLine="0"/>
        <w:jc w:val="left"/>
      </w:pPr>
      <w:bookmarkStart w:id="167" w:name="bookmark173"/>
      <w:bookmarkEnd w:id="167"/>
      <w:r>
        <w:rPr>
          <w:rFonts w:ascii="Times New Roman" w:hAnsi="Times New Roman" w:eastAsia="Times New Roman" w:cs="Times New Roman"/>
          <w:color w:val="000000"/>
          <w:spacing w:val="0"/>
          <w:w w:val="100"/>
          <w:position w:val="0"/>
          <w:lang w:val="en-US" w:eastAsia="en-US" w:bidi="en-US"/>
        </w:rPr>
        <w:t>When steering you should notice your body center of gravity, the violent movement of the center of</w:t>
      </w:r>
    </w:p>
    <w:p>
      <w:pPr>
        <w:pStyle w:val="19"/>
        <w:keepNext w:val="0"/>
        <w:keepLines w:val="0"/>
        <w:widowControl w:val="0"/>
        <w:shd w:val="clear" w:color="auto" w:fill="auto"/>
        <w:bidi w:val="0"/>
        <w:spacing w:before="0" w:after="0" w:line="386" w:lineRule="auto"/>
        <w:ind w:left="0" w:right="0" w:firstLine="0"/>
        <w:jc w:val="left"/>
      </w:pPr>
      <w:r>
        <w:rPr>
          <w:rFonts w:ascii="Times New Roman" w:hAnsi="Times New Roman" w:eastAsia="Times New Roman" w:cs="Times New Roman"/>
          <w:color w:val="000000"/>
          <w:spacing w:val="0"/>
          <w:w w:val="100"/>
          <w:position w:val="0"/>
          <w:lang w:val="en-US" w:eastAsia="en-US" w:bidi="en-US"/>
        </w:rPr>
        <w:t>gravity may cause you in danger.</w:t>
      </w:r>
    </w:p>
    <w:p>
      <w:pPr>
        <w:pStyle w:val="19"/>
        <w:keepNext w:val="0"/>
        <w:keepLines w:val="0"/>
        <w:widowControl w:val="0"/>
        <w:numPr>
          <w:ilvl w:val="0"/>
          <w:numId w:val="16"/>
        </w:numPr>
        <w:shd w:val="clear" w:color="auto" w:fill="auto"/>
        <w:tabs>
          <w:tab w:val="left" w:pos="188"/>
        </w:tabs>
        <w:bidi w:val="0"/>
        <w:spacing w:before="0" w:after="0" w:line="386" w:lineRule="auto"/>
        <w:ind w:left="0" w:right="0" w:firstLine="0"/>
        <w:jc w:val="left"/>
      </w:pPr>
      <w:bookmarkStart w:id="168" w:name="bookmark174"/>
      <w:bookmarkEnd w:id="168"/>
      <w:r>
        <w:rPr>
          <w:rFonts w:ascii="Times New Roman" w:hAnsi="Times New Roman" w:eastAsia="Times New Roman" w:cs="Times New Roman"/>
          <w:color w:val="000000"/>
          <w:spacing w:val="0"/>
          <w:w w:val="100"/>
          <w:position w:val="0"/>
          <w:lang w:val="en-US" w:eastAsia="en-US" w:bidi="en-US"/>
        </w:rPr>
        <w:t>Do not ride on rainy days as well as long-distance running backwards, high speed running backwards, backwards at high speed cornering and over speeding.</w:t>
      </w:r>
    </w:p>
    <w:p>
      <w:pPr>
        <w:pStyle w:val="19"/>
        <w:keepNext w:val="0"/>
        <w:keepLines w:val="0"/>
        <w:widowControl w:val="0"/>
        <w:numPr>
          <w:ilvl w:val="0"/>
          <w:numId w:val="16"/>
        </w:numPr>
        <w:shd w:val="clear" w:color="auto" w:fill="auto"/>
        <w:tabs>
          <w:tab w:val="left" w:pos="198"/>
        </w:tabs>
        <w:bidi w:val="0"/>
        <w:spacing w:before="0" w:after="100" w:line="386" w:lineRule="auto"/>
        <w:ind w:left="0" w:right="0" w:firstLine="0"/>
        <w:jc w:val="left"/>
      </w:pPr>
      <w:bookmarkStart w:id="169" w:name="bookmark175"/>
      <w:bookmarkEnd w:id="169"/>
      <w:r>
        <w:rPr>
          <w:rFonts w:ascii="Times New Roman" w:hAnsi="Times New Roman" w:eastAsia="Times New Roman" w:cs="Times New Roman"/>
          <w:color w:val="000000"/>
          <w:spacing w:val="0"/>
          <w:w w:val="100"/>
          <w:position w:val="0"/>
          <w:lang w:val="en-US" w:eastAsia="en-US" w:bidi="en-US"/>
        </w:rPr>
        <w:t>Personal transportation has not been designed, tested or related to become a medical device. Therefore, the users must ride the electric scooter by themself.</w:t>
      </w:r>
    </w:p>
    <w:p>
      <w:pPr>
        <w:pStyle w:val="19"/>
        <w:keepNext w:val="0"/>
        <w:keepLines w:val="0"/>
        <w:widowControl w:val="0"/>
        <w:shd w:val="clear" w:color="auto" w:fill="auto"/>
        <w:bidi w:val="0"/>
        <w:spacing w:before="0" w:after="10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Avoid driving to obstacle and overly smooth ground such as snow, ice, and slippery floor.</w:t>
      </w:r>
    </w:p>
    <w:p>
      <w:pPr>
        <w:pStyle w:val="19"/>
        <w:keepNext w:val="0"/>
        <w:keepLines w:val="0"/>
        <w:widowControl w:val="0"/>
        <w:numPr>
          <w:ilvl w:val="0"/>
          <w:numId w:val="16"/>
        </w:numPr>
        <w:shd w:val="clear" w:color="auto" w:fill="auto"/>
        <w:tabs>
          <w:tab w:val="left" w:pos="198"/>
        </w:tabs>
        <w:bidi w:val="0"/>
        <w:spacing w:before="0" w:after="0" w:line="394" w:lineRule="auto"/>
        <w:ind w:left="0" w:right="0" w:firstLine="0"/>
        <w:jc w:val="left"/>
      </w:pPr>
      <w:bookmarkStart w:id="170" w:name="bookmark176"/>
      <w:bookmarkEnd w:id="170"/>
      <w:r>
        <w:rPr>
          <w:rFonts w:ascii="Times New Roman" w:hAnsi="Times New Roman" w:eastAsia="Times New Roman" w:cs="Times New Roman"/>
          <w:color w:val="000000"/>
          <w:spacing w:val="0"/>
          <w:w w:val="100"/>
          <w:position w:val="0"/>
          <w:lang w:val="en-US" w:eastAsia="en-US" w:bidi="en-US"/>
        </w:rPr>
        <w:t>Avoid driving on the ground made up of cloth, twigs and stones.</w:t>
      </w:r>
    </w:p>
    <w:p>
      <w:pPr>
        <w:pStyle w:val="19"/>
        <w:keepNext w:val="0"/>
        <w:keepLines w:val="0"/>
        <w:widowControl w:val="0"/>
        <w:numPr>
          <w:ilvl w:val="0"/>
          <w:numId w:val="16"/>
        </w:numPr>
        <w:shd w:val="clear" w:color="auto" w:fill="auto"/>
        <w:tabs>
          <w:tab w:val="left" w:pos="198"/>
        </w:tabs>
        <w:bidi w:val="0"/>
        <w:spacing w:before="0" w:after="0" w:line="394" w:lineRule="auto"/>
        <w:ind w:left="0" w:right="0" w:firstLine="0"/>
        <w:jc w:val="left"/>
      </w:pPr>
      <w:bookmarkStart w:id="171" w:name="bookmark177"/>
      <w:bookmarkEnd w:id="171"/>
      <w:r>
        <w:rPr>
          <w:rFonts w:ascii="Times New Roman" w:hAnsi="Times New Roman" w:eastAsia="Times New Roman" w:cs="Times New Roman"/>
          <w:color w:val="000000"/>
          <w:spacing w:val="0"/>
          <w:w w:val="100"/>
          <w:position w:val="0"/>
          <w:lang w:val="en-US" w:eastAsia="en-US" w:bidi="en-US"/>
        </w:rPr>
        <w:t>Avoid driving in tight spaces or in places with obstacles.</w:t>
      </w:r>
    </w:p>
    <w:p>
      <w:pPr>
        <w:pStyle w:val="19"/>
        <w:keepNext w:val="0"/>
        <w:keepLines w:val="0"/>
        <w:widowControl w:val="0"/>
        <w:numPr>
          <w:ilvl w:val="0"/>
          <w:numId w:val="16"/>
        </w:numPr>
        <w:shd w:val="clear" w:color="auto" w:fill="auto"/>
        <w:tabs>
          <w:tab w:val="left" w:pos="198"/>
        </w:tabs>
        <w:bidi w:val="0"/>
        <w:spacing w:before="0" w:after="0" w:line="394" w:lineRule="auto"/>
        <w:ind w:left="0" w:right="0" w:firstLine="0"/>
        <w:jc w:val="left"/>
      </w:pPr>
      <w:bookmarkStart w:id="172" w:name="bookmark178"/>
      <w:bookmarkEnd w:id="172"/>
      <w:r>
        <w:rPr>
          <w:rFonts w:ascii="Times New Roman" w:hAnsi="Times New Roman" w:eastAsia="Times New Roman" w:cs="Times New Roman"/>
          <w:color w:val="000000"/>
          <w:spacing w:val="0"/>
          <w:w w:val="100"/>
          <w:position w:val="0"/>
          <w:lang w:val="en-US" w:eastAsia="en-US" w:bidi="en-US"/>
        </w:rPr>
        <w:t>Please drive the scooter in the proper environment. If you need to get permission from others in this environment, please get their permission first.</w:t>
      </w:r>
    </w:p>
    <w:p>
      <w:pPr>
        <w:pStyle w:val="19"/>
        <w:keepNext w:val="0"/>
        <w:keepLines w:val="0"/>
        <w:widowControl w:val="0"/>
        <w:numPr>
          <w:ilvl w:val="0"/>
          <w:numId w:val="16"/>
        </w:numPr>
        <w:shd w:val="clear" w:color="auto" w:fill="auto"/>
        <w:tabs>
          <w:tab w:val="left" w:pos="198"/>
        </w:tabs>
        <w:bidi w:val="0"/>
        <w:spacing w:before="0" w:line="394" w:lineRule="auto"/>
        <w:ind w:left="0" w:right="0" w:firstLine="0"/>
        <w:jc w:val="left"/>
        <w:sectPr>
          <w:headerReference r:id="rId32" w:type="default"/>
          <w:footerReference r:id="rId34" w:type="default"/>
          <w:headerReference r:id="rId33" w:type="even"/>
          <w:footerReference r:id="rId35" w:type="even"/>
          <w:footnotePr>
            <w:numFmt w:val="decimal"/>
          </w:footnotePr>
          <w:pgSz w:w="8400" w:h="11900"/>
          <w:pgMar w:top="1969" w:right="1002" w:bottom="2117" w:left="908" w:header="0" w:footer="3" w:gutter="0"/>
          <w:cols w:space="720" w:num="1"/>
          <w:rtlGutter w:val="0"/>
          <w:docGrid w:linePitch="360" w:charSpace="0"/>
        </w:sectPr>
      </w:pPr>
      <w:bookmarkStart w:id="173" w:name="bookmark179"/>
      <w:bookmarkEnd w:id="173"/>
      <w:r>
        <w:rPr>
          <w:rFonts w:ascii="Times New Roman" w:hAnsi="Times New Roman" w:eastAsia="Times New Roman" w:cs="Times New Roman"/>
          <w:color w:val="000000"/>
          <w:spacing w:val="0"/>
          <w:w w:val="100"/>
          <w:position w:val="0"/>
          <w:lang w:val="en-US" w:eastAsia="en-US" w:bidi="en-US"/>
        </w:rPr>
        <w:t>Prohibit in an unsafe environment. These unsafe environments mean flammable, vapor, liquid, dust or fiber that can easily cause a fire.</w:t>
      </w:r>
    </w:p>
    <w:p>
      <w:pPr>
        <w:pStyle w:val="19"/>
        <w:keepNext w:val="0"/>
        <w:keepLines w:val="0"/>
        <w:widowControl w:val="0"/>
        <w:shd w:val="clear" w:color="auto" w:fill="auto"/>
        <w:bidi w:val="0"/>
        <w:spacing w:before="0" w:after="0" w:line="386" w:lineRule="auto"/>
        <w:ind w:left="0" w:right="0" w:firstLine="0"/>
        <w:jc w:val="left"/>
      </w:pPr>
      <w:r>
        <w:rPr>
          <w:rFonts w:ascii="Times New Roman" w:hAnsi="Times New Roman" w:eastAsia="Times New Roman" w:cs="Times New Roman"/>
          <w:color w:val="000000"/>
          <w:spacing w:val="0"/>
          <w:w w:val="100"/>
          <w:position w:val="0"/>
          <w:lang w:val="en-US" w:eastAsia="en-US" w:bidi="en-US"/>
        </w:rPr>
        <w:t>This chapter focuses on charging methods, how to maintain the battery, safety issues to be aware of, and battery specifications.</w:t>
      </w:r>
    </w:p>
    <w:p>
      <w:pPr>
        <w:pStyle w:val="19"/>
        <w:keepNext w:val="0"/>
        <w:keepLines w:val="0"/>
        <w:widowControl w:val="0"/>
        <w:shd w:val="clear" w:color="auto" w:fill="auto"/>
        <w:bidi w:val="0"/>
        <w:spacing w:before="0" w:after="240" w:line="386" w:lineRule="auto"/>
        <w:ind w:left="0" w:right="0" w:firstLine="0"/>
        <w:jc w:val="left"/>
      </w:pPr>
      <w:r>
        <w:rPr>
          <w:rFonts w:ascii="Times New Roman" w:hAnsi="Times New Roman" w:eastAsia="Times New Roman" w:cs="Times New Roman"/>
          <w:color w:val="000000"/>
          <w:spacing w:val="0"/>
          <w:w w:val="100"/>
          <w:position w:val="0"/>
          <w:lang w:val="en-US" w:eastAsia="en-US" w:bidi="en-US"/>
        </w:rPr>
        <w:t>For the safety of you and others and to maximize battery life and battery performance, be sure to use the battery as described below.</w:t>
      </w:r>
    </w:p>
    <w:p>
      <w:pPr>
        <w:pStyle w:val="17"/>
        <w:keepNext/>
        <w:keepLines/>
        <w:widowControl w:val="0"/>
        <w:numPr>
          <w:ilvl w:val="0"/>
          <w:numId w:val="17"/>
        </w:numPr>
        <w:shd w:val="clear" w:color="auto" w:fill="auto"/>
        <w:tabs>
          <w:tab w:val="left" w:pos="373"/>
        </w:tabs>
        <w:bidi w:val="0"/>
        <w:spacing w:before="0" w:after="80" w:line="240" w:lineRule="auto"/>
        <w:ind w:left="0" w:right="0" w:firstLine="0"/>
        <w:jc w:val="left"/>
      </w:pPr>
      <w:bookmarkStart w:id="174" w:name="bookmark182"/>
      <w:bookmarkEnd w:id="174"/>
      <w:bookmarkStart w:id="175" w:name="bookmark183"/>
      <w:bookmarkStart w:id="176" w:name="bookmark181"/>
      <w:bookmarkStart w:id="177" w:name="bookmark180"/>
      <w:r>
        <w:rPr>
          <w:rFonts w:ascii="Times New Roman" w:hAnsi="Times New Roman" w:eastAsia="Times New Roman" w:cs="Times New Roman"/>
          <w:b/>
          <w:bCs/>
          <w:color w:val="000000"/>
          <w:spacing w:val="0"/>
          <w:w w:val="100"/>
          <w:position w:val="0"/>
          <w:shd w:val="clear" w:color="auto" w:fill="auto"/>
          <w:lang w:val="en-US" w:eastAsia="en-US" w:bidi="en-US"/>
        </w:rPr>
        <w:t>Low battery</w:t>
      </w:r>
      <w:bookmarkEnd w:id="175"/>
      <w:bookmarkEnd w:id="176"/>
      <w:bookmarkEnd w:id="177"/>
    </w:p>
    <w:p>
      <w:pPr>
        <w:pStyle w:val="19"/>
        <w:keepNext w:val="0"/>
        <w:keepLines w:val="0"/>
        <w:widowControl w:val="0"/>
        <w:shd w:val="clear" w:color="auto" w:fill="auto"/>
        <w:bidi w:val="0"/>
        <w:spacing w:before="0" w:after="80" w:line="386" w:lineRule="auto"/>
        <w:ind w:left="0" w:right="0" w:firstLine="0"/>
        <w:jc w:val="left"/>
      </w:pPr>
      <w:r>
        <w:rPr>
          <w:rFonts w:ascii="Times New Roman" w:hAnsi="Times New Roman" w:eastAsia="Times New Roman" w:cs="Times New Roman"/>
          <w:color w:val="000000"/>
          <w:spacing w:val="0"/>
          <w:w w:val="100"/>
          <w:position w:val="0"/>
          <w:lang w:val="en-US" w:eastAsia="en-US" w:bidi="en-US"/>
        </w:rPr>
        <w:t>When you notice that the battery indicator is red and flashing, it indicates low battery. It is recommended that you stop driving. When the power is low, there is not enough energy for you to drive normally, then the system will automatically tilt the base of the platform to prohibit the operator from continuing to use.</w:t>
      </w:r>
    </w:p>
    <w:p>
      <w:pPr>
        <w:pStyle w:val="19"/>
        <w:keepNext w:val="0"/>
        <w:keepLines w:val="0"/>
        <w:widowControl w:val="0"/>
        <w:numPr>
          <w:ilvl w:val="0"/>
          <w:numId w:val="16"/>
        </w:numPr>
        <w:shd w:val="clear" w:color="auto" w:fill="auto"/>
        <w:tabs>
          <w:tab w:val="left" w:pos="209"/>
        </w:tabs>
        <w:bidi w:val="0"/>
        <w:spacing w:before="0" w:after="80" w:line="240" w:lineRule="auto"/>
        <w:ind w:left="0" w:right="0" w:firstLine="0"/>
        <w:jc w:val="left"/>
      </w:pPr>
      <w:bookmarkStart w:id="178" w:name="bookmark184"/>
      <w:bookmarkEnd w:id="178"/>
      <w:r>
        <w:rPr>
          <w:rFonts w:ascii="Times New Roman" w:hAnsi="Times New Roman" w:eastAsia="Times New Roman" w:cs="Times New Roman"/>
          <w:color w:val="000000"/>
          <w:spacing w:val="0"/>
          <w:w w:val="100"/>
          <w:position w:val="0"/>
          <w:lang w:val="en-US" w:eastAsia="en-US" w:bidi="en-US"/>
        </w:rPr>
        <w:t>Do not use the battery under the following cases.</w:t>
      </w:r>
    </w:p>
    <w:p>
      <w:pPr>
        <w:pStyle w:val="19"/>
        <w:keepNext w:val="0"/>
        <w:keepLines w:val="0"/>
        <w:widowControl w:val="0"/>
        <w:numPr>
          <w:ilvl w:val="0"/>
          <w:numId w:val="18"/>
        </w:numPr>
        <w:shd w:val="clear" w:color="auto" w:fill="auto"/>
        <w:tabs>
          <w:tab w:val="left" w:pos="428"/>
        </w:tabs>
        <w:bidi w:val="0"/>
        <w:spacing w:before="0" w:after="80" w:line="240" w:lineRule="auto"/>
        <w:ind w:left="0" w:right="0" w:firstLine="180"/>
        <w:jc w:val="left"/>
      </w:pPr>
      <w:bookmarkStart w:id="179" w:name="bookmark185"/>
      <w:bookmarkEnd w:id="179"/>
      <w:r>
        <w:rPr>
          <w:rFonts w:ascii="Times New Roman" w:hAnsi="Times New Roman" w:eastAsia="Times New Roman" w:cs="Times New Roman"/>
          <w:color w:val="000000"/>
          <w:spacing w:val="0"/>
          <w:w w:val="100"/>
          <w:position w:val="0"/>
          <w:lang w:val="en-US" w:eastAsia="en-US" w:bidi="en-US"/>
        </w:rPr>
        <w:t>The body emits an odor or overheating.</w:t>
      </w:r>
    </w:p>
    <w:p>
      <w:pPr>
        <w:pStyle w:val="19"/>
        <w:keepNext w:val="0"/>
        <w:keepLines w:val="0"/>
        <w:widowControl w:val="0"/>
        <w:numPr>
          <w:ilvl w:val="0"/>
          <w:numId w:val="18"/>
        </w:numPr>
        <w:shd w:val="clear" w:color="auto" w:fill="auto"/>
        <w:tabs>
          <w:tab w:val="left" w:pos="437"/>
        </w:tabs>
        <w:bidi w:val="0"/>
        <w:spacing w:before="0" w:after="80" w:line="240" w:lineRule="auto"/>
        <w:ind w:left="0" w:right="0" w:firstLine="180"/>
        <w:jc w:val="left"/>
      </w:pPr>
      <w:bookmarkStart w:id="180" w:name="bookmark186"/>
      <w:bookmarkEnd w:id="180"/>
      <w:r>
        <w:rPr>
          <w:rFonts w:ascii="Times New Roman" w:hAnsi="Times New Roman" w:eastAsia="Times New Roman" w:cs="Times New Roman"/>
          <w:color w:val="000000"/>
          <w:spacing w:val="0"/>
          <w:w w:val="100"/>
          <w:position w:val="0"/>
          <w:lang w:val="en-US" w:eastAsia="en-US" w:bidi="en-US"/>
        </w:rPr>
        <w:t>Any substance leaks..</w:t>
      </w:r>
    </w:p>
    <w:p>
      <w:pPr>
        <w:pStyle w:val="19"/>
        <w:keepNext w:val="0"/>
        <w:keepLines w:val="0"/>
        <w:widowControl w:val="0"/>
        <w:numPr>
          <w:ilvl w:val="0"/>
          <w:numId w:val="16"/>
        </w:numPr>
        <w:shd w:val="clear" w:color="auto" w:fill="auto"/>
        <w:tabs>
          <w:tab w:val="left" w:pos="219"/>
        </w:tabs>
        <w:bidi w:val="0"/>
        <w:spacing w:before="0" w:after="80" w:line="240" w:lineRule="auto"/>
        <w:ind w:left="0" w:right="0" w:firstLine="0"/>
        <w:jc w:val="left"/>
      </w:pPr>
      <w:bookmarkStart w:id="181" w:name="bookmark187"/>
      <w:bookmarkEnd w:id="181"/>
      <w:r>
        <w:rPr>
          <w:rFonts w:ascii="Times New Roman" w:hAnsi="Times New Roman" w:eastAsia="Times New Roman" w:cs="Times New Roman"/>
          <w:color w:val="000000"/>
          <w:spacing w:val="0"/>
          <w:w w:val="100"/>
          <w:position w:val="0"/>
          <w:lang w:val="en-US" w:eastAsia="en-US" w:bidi="en-US"/>
        </w:rPr>
        <w:t>Professionals only disassemble and maintain the battery.</w:t>
      </w:r>
    </w:p>
    <w:p>
      <w:pPr>
        <w:pStyle w:val="19"/>
        <w:keepNext w:val="0"/>
        <w:keepLines w:val="0"/>
        <w:widowControl w:val="0"/>
        <w:numPr>
          <w:ilvl w:val="0"/>
          <w:numId w:val="16"/>
        </w:numPr>
        <w:shd w:val="clear" w:color="auto" w:fill="auto"/>
        <w:tabs>
          <w:tab w:val="left" w:pos="219"/>
        </w:tabs>
        <w:bidi w:val="0"/>
        <w:spacing w:before="0" w:after="0" w:line="389" w:lineRule="auto"/>
        <w:ind w:left="0" w:right="0" w:firstLine="0"/>
        <w:jc w:val="left"/>
      </w:pPr>
      <w:bookmarkStart w:id="182" w:name="bookmark188"/>
      <w:bookmarkEnd w:id="182"/>
      <w:r>
        <w:rPr>
          <w:rFonts w:ascii="Times New Roman" w:hAnsi="Times New Roman" w:eastAsia="Times New Roman" w:cs="Times New Roman"/>
          <w:color w:val="000000"/>
          <w:spacing w:val="0"/>
          <w:w w:val="100"/>
          <w:position w:val="0"/>
          <w:lang w:val="en-US" w:eastAsia="en-US" w:bidi="en-US"/>
        </w:rPr>
        <w:t>Do not touch anything that leaks from the battery</w:t>
      </w:r>
    </w:p>
    <w:p>
      <w:pPr>
        <w:pStyle w:val="19"/>
        <w:keepNext w:val="0"/>
        <w:keepLines w:val="0"/>
        <w:widowControl w:val="0"/>
        <w:numPr>
          <w:ilvl w:val="0"/>
          <w:numId w:val="16"/>
        </w:numPr>
        <w:shd w:val="clear" w:color="auto" w:fill="auto"/>
        <w:tabs>
          <w:tab w:val="left" w:pos="219"/>
        </w:tabs>
        <w:bidi w:val="0"/>
        <w:spacing w:before="0" w:after="0" w:line="389" w:lineRule="auto"/>
        <w:ind w:left="220" w:right="0" w:hanging="220"/>
        <w:jc w:val="left"/>
      </w:pPr>
      <w:bookmarkStart w:id="183" w:name="bookmark189"/>
      <w:bookmarkEnd w:id="183"/>
      <w:r>
        <w:rPr>
          <w:rFonts w:ascii="Times New Roman" w:hAnsi="Times New Roman" w:eastAsia="Times New Roman" w:cs="Times New Roman"/>
          <w:color w:val="000000"/>
          <w:spacing w:val="0"/>
          <w:w w:val="100"/>
          <w:position w:val="0"/>
          <w:lang w:val="en-US" w:eastAsia="en-US" w:bidi="en-US"/>
        </w:rPr>
        <w:t xml:space="preserve">Do not let children and animals touch the battery. The driver must pull out the battery or charger before installing the battery . </w:t>
      </w:r>
      <w:r>
        <w:rPr>
          <w:rFonts w:ascii="Times New Roman" w:hAnsi="Times New Roman" w:eastAsia="Times New Roman" w:cs="Times New Roman"/>
          <w:smallCaps/>
          <w:color w:val="000000"/>
          <w:spacing w:val="0"/>
          <w:w w:val="100"/>
          <w:position w:val="0"/>
          <w:lang w:val="en-US" w:eastAsia="en-US" w:bidi="en-US"/>
        </w:rPr>
        <w:t>Y</w:t>
      </w:r>
      <w:r>
        <w:rPr>
          <w:rFonts w:ascii="Times New Roman" w:hAnsi="Times New Roman" w:eastAsia="Times New Roman" w:cs="Times New Roman"/>
          <w:color w:val="000000"/>
          <w:spacing w:val="0"/>
          <w:w w:val="100"/>
          <w:position w:val="0"/>
          <w:lang w:val="en-US" w:eastAsia="en-US" w:bidi="en-US"/>
        </w:rPr>
        <w:t>ou not do anything with the electric scooter while charging.</w:t>
      </w:r>
    </w:p>
    <w:p>
      <w:pPr>
        <w:pStyle w:val="19"/>
        <w:keepNext w:val="0"/>
        <w:keepLines w:val="0"/>
        <w:widowControl w:val="0"/>
        <w:numPr>
          <w:ilvl w:val="0"/>
          <w:numId w:val="16"/>
        </w:numPr>
        <w:shd w:val="clear" w:color="auto" w:fill="auto"/>
        <w:tabs>
          <w:tab w:val="left" w:pos="219"/>
        </w:tabs>
        <w:bidi w:val="0"/>
        <w:spacing w:before="0" w:after="0" w:line="389" w:lineRule="auto"/>
        <w:ind w:left="220" w:right="0" w:hanging="220"/>
        <w:jc w:val="left"/>
      </w:pPr>
      <w:bookmarkStart w:id="184" w:name="bookmark190"/>
      <w:bookmarkEnd w:id="184"/>
      <w:r>
        <w:rPr>
          <w:rFonts w:ascii="Times New Roman" w:hAnsi="Times New Roman" w:eastAsia="Times New Roman" w:cs="Times New Roman"/>
          <w:color w:val="000000"/>
          <w:spacing w:val="0"/>
          <w:w w:val="100"/>
          <w:position w:val="0"/>
          <w:lang w:val="en-US" w:eastAsia="en-US" w:bidi="en-US"/>
        </w:rPr>
        <w:t>The battery contains dangerous substances inside, so do not disassemble the battery and do not insert anything into the battery.</w:t>
      </w:r>
    </w:p>
    <w:p>
      <w:pPr>
        <w:pStyle w:val="19"/>
        <w:keepNext w:val="0"/>
        <w:keepLines w:val="0"/>
        <w:widowControl w:val="0"/>
        <w:numPr>
          <w:ilvl w:val="0"/>
          <w:numId w:val="16"/>
        </w:numPr>
        <w:shd w:val="clear" w:color="auto" w:fill="auto"/>
        <w:tabs>
          <w:tab w:val="left" w:pos="219"/>
        </w:tabs>
        <w:bidi w:val="0"/>
        <w:spacing w:before="0" w:after="0" w:line="389" w:lineRule="auto"/>
        <w:ind w:left="0" w:right="0" w:firstLine="0"/>
        <w:jc w:val="left"/>
      </w:pPr>
      <w:bookmarkStart w:id="185" w:name="bookmark191"/>
      <w:bookmarkEnd w:id="185"/>
      <w:r>
        <w:rPr>
          <w:rFonts w:ascii="Times New Roman" w:hAnsi="Times New Roman" w:eastAsia="Times New Roman" w:cs="Times New Roman"/>
          <w:color w:val="000000"/>
          <w:spacing w:val="0"/>
          <w:w w:val="100"/>
          <w:position w:val="0"/>
          <w:lang w:val="en-US" w:eastAsia="en-US" w:bidi="en-US"/>
        </w:rPr>
        <w:t>Use only qualified chargers supplied by formal company.</w:t>
      </w:r>
    </w:p>
    <w:p>
      <w:pPr>
        <w:pStyle w:val="19"/>
        <w:keepNext w:val="0"/>
        <w:keepLines w:val="0"/>
        <w:widowControl w:val="0"/>
        <w:numPr>
          <w:ilvl w:val="0"/>
          <w:numId w:val="16"/>
        </w:numPr>
        <w:shd w:val="clear" w:color="auto" w:fill="auto"/>
        <w:tabs>
          <w:tab w:val="left" w:pos="219"/>
        </w:tabs>
        <w:bidi w:val="0"/>
        <w:spacing w:before="0" w:after="0" w:line="389" w:lineRule="auto"/>
        <w:ind w:left="220" w:right="0" w:hanging="220"/>
        <w:jc w:val="left"/>
      </w:pPr>
      <w:bookmarkStart w:id="186" w:name="bookmark192"/>
      <w:bookmarkEnd w:id="186"/>
      <w:r>
        <w:rPr>
          <w:rFonts w:ascii="Times New Roman" w:hAnsi="Times New Roman" w:eastAsia="Times New Roman" w:cs="Times New Roman"/>
          <w:color w:val="000000"/>
          <w:spacing w:val="0"/>
          <w:w w:val="100"/>
          <w:position w:val="0"/>
          <w:lang w:val="en-US" w:eastAsia="en-US" w:bidi="en-US"/>
        </w:rPr>
        <w:t>Do not over discharge the lithium battery. Excessive discharge may cause safety hazard and is limited to scrap battery.</w:t>
      </w:r>
    </w:p>
    <w:p>
      <w:pPr>
        <w:pStyle w:val="19"/>
        <w:keepNext w:val="0"/>
        <w:keepLines w:val="0"/>
        <w:widowControl w:val="0"/>
        <w:numPr>
          <w:ilvl w:val="0"/>
          <w:numId w:val="16"/>
        </w:numPr>
        <w:shd w:val="clear" w:color="auto" w:fill="auto"/>
        <w:tabs>
          <w:tab w:val="left" w:pos="219"/>
        </w:tabs>
        <w:bidi w:val="0"/>
        <w:spacing w:before="0" w:after="640" w:line="389" w:lineRule="auto"/>
        <w:ind w:left="0" w:right="0" w:firstLine="0"/>
        <w:jc w:val="left"/>
      </w:pPr>
      <w:bookmarkStart w:id="187" w:name="bookmark193"/>
      <w:bookmarkEnd w:id="187"/>
      <w:r>
        <w:rPr>
          <w:rFonts w:ascii="Times New Roman" w:hAnsi="Times New Roman" w:eastAsia="Times New Roman" w:cs="Times New Roman"/>
          <w:color w:val="000000"/>
          <w:spacing w:val="0"/>
          <w:w w:val="100"/>
          <w:position w:val="0"/>
          <w:lang w:val="en-US" w:eastAsia="en-US" w:bidi="en-US"/>
        </w:rPr>
        <w:t>The battery can only be used under the permission of the local law.</w:t>
      </w:r>
    </w:p>
    <w:p>
      <w:pPr>
        <w:pStyle w:val="17"/>
        <w:keepNext/>
        <w:keepLines/>
        <w:widowControl w:val="0"/>
        <w:numPr>
          <w:ilvl w:val="0"/>
          <w:numId w:val="17"/>
        </w:numPr>
        <w:shd w:val="clear" w:color="auto" w:fill="auto"/>
        <w:tabs>
          <w:tab w:val="left" w:pos="397"/>
        </w:tabs>
        <w:bidi w:val="0"/>
        <w:spacing w:before="0" w:after="80" w:line="240" w:lineRule="auto"/>
        <w:ind w:left="0" w:right="0" w:firstLine="0"/>
        <w:jc w:val="left"/>
      </w:pPr>
      <w:bookmarkStart w:id="188" w:name="bookmark196"/>
      <w:bookmarkEnd w:id="188"/>
      <w:bookmarkStart w:id="189" w:name="bookmark194"/>
      <w:bookmarkStart w:id="190" w:name="bookmark197"/>
      <w:bookmarkStart w:id="191" w:name="bookmark195"/>
      <w:r>
        <w:rPr>
          <w:rFonts w:ascii="Times New Roman" w:hAnsi="Times New Roman" w:eastAsia="Times New Roman" w:cs="Times New Roman"/>
          <w:b/>
          <w:bCs/>
          <w:color w:val="000000"/>
          <w:spacing w:val="0"/>
          <w:w w:val="100"/>
          <w:position w:val="0"/>
          <w:shd w:val="clear" w:color="auto" w:fill="auto"/>
          <w:lang w:val="en-US" w:eastAsia="en-US" w:bidi="en-US"/>
        </w:rPr>
        <w:t>Charging steps</w:t>
      </w:r>
      <w:bookmarkEnd w:id="189"/>
      <w:bookmarkEnd w:id="190"/>
      <w:bookmarkEnd w:id="191"/>
    </w:p>
    <w:p>
      <w:pPr>
        <w:pStyle w:val="19"/>
        <w:keepNext w:val="0"/>
        <w:keepLines w:val="0"/>
        <w:widowControl w:val="0"/>
        <w:numPr>
          <w:ilvl w:val="0"/>
          <w:numId w:val="16"/>
        </w:numPr>
        <w:shd w:val="clear" w:color="auto" w:fill="auto"/>
        <w:tabs>
          <w:tab w:val="left" w:pos="205"/>
        </w:tabs>
        <w:bidi w:val="0"/>
        <w:spacing w:before="0" w:after="0"/>
        <w:ind w:left="0" w:right="0" w:firstLine="0"/>
        <w:jc w:val="left"/>
      </w:pPr>
      <w:bookmarkStart w:id="192" w:name="bookmark198"/>
      <w:bookmarkEnd w:id="192"/>
      <w:r>
        <w:rPr>
          <w:rFonts w:ascii="Times New Roman" w:hAnsi="Times New Roman" w:eastAsia="Times New Roman" w:cs="Times New Roman"/>
          <w:color w:val="000000"/>
          <w:spacing w:val="0"/>
          <w:w w:val="100"/>
          <w:position w:val="0"/>
          <w:lang w:val="en-US" w:eastAsia="en-US" w:bidi="en-US"/>
        </w:rPr>
        <w:t>Ensure the charging port is dry</w:t>
      </w:r>
    </w:p>
    <w:p>
      <w:pPr>
        <w:pStyle w:val="19"/>
        <w:keepNext w:val="0"/>
        <w:keepLines w:val="0"/>
        <w:widowControl w:val="0"/>
        <w:numPr>
          <w:ilvl w:val="0"/>
          <w:numId w:val="16"/>
        </w:numPr>
        <w:shd w:val="clear" w:color="auto" w:fill="auto"/>
        <w:tabs>
          <w:tab w:val="left" w:pos="214"/>
        </w:tabs>
        <w:bidi w:val="0"/>
        <w:spacing w:before="0" w:after="0"/>
        <w:ind w:left="0" w:right="0" w:firstLine="0"/>
        <w:jc w:val="left"/>
      </w:pPr>
      <w:bookmarkStart w:id="193" w:name="bookmark199"/>
      <w:bookmarkEnd w:id="193"/>
      <w:r>
        <w:rPr>
          <w:rFonts w:ascii="Times New Roman" w:hAnsi="Times New Roman" w:eastAsia="Times New Roman" w:cs="Times New Roman"/>
          <w:color w:val="000000"/>
          <w:spacing w:val="0"/>
          <w:w w:val="100"/>
          <w:position w:val="0"/>
          <w:lang w:val="en-US" w:eastAsia="en-US" w:bidi="en-US"/>
        </w:rPr>
        <w:t>Firstly plugged the switch into the power interface (1</w:t>
      </w:r>
      <w:r>
        <w:rPr>
          <w:rFonts w:hint="eastAsia" w:eastAsia="宋体" w:cs="Times New Roman"/>
          <w:color w:val="000000"/>
          <w:spacing w:val="0"/>
          <w:w w:val="100"/>
          <w:position w:val="0"/>
          <w:lang w:val="en-US" w:eastAsia="zh-CN" w:bidi="en-US"/>
        </w:rPr>
        <w:t>00</w:t>
      </w:r>
      <w:r>
        <w:rPr>
          <w:rFonts w:ascii="Times New Roman" w:hAnsi="Times New Roman" w:eastAsia="Times New Roman" w:cs="Times New Roman"/>
          <w:color w:val="000000"/>
          <w:spacing w:val="0"/>
          <w:w w:val="100"/>
          <w:position w:val="0"/>
          <w:lang w:val="en-US" w:eastAsia="en-US" w:bidi="en-US"/>
        </w:rPr>
        <w:t>V~24</w:t>
      </w:r>
      <w:r>
        <w:rPr>
          <w:rFonts w:hint="eastAsia" w:eastAsia="宋体" w:cs="Times New Roman"/>
          <w:color w:val="000000"/>
          <w:spacing w:val="0"/>
          <w:w w:val="100"/>
          <w:position w:val="0"/>
          <w:lang w:val="en-US" w:eastAsia="zh-CN" w:bidi="en-US"/>
        </w:rPr>
        <w:t>0</w:t>
      </w:r>
      <w:r>
        <w:rPr>
          <w:rFonts w:ascii="Times New Roman" w:hAnsi="Times New Roman" w:eastAsia="Times New Roman" w:cs="Times New Roman"/>
          <w:color w:val="000000"/>
          <w:spacing w:val="0"/>
          <w:w w:val="100"/>
          <w:position w:val="0"/>
          <w:lang w:val="en-US" w:eastAsia="en-US" w:bidi="en-US"/>
        </w:rPr>
        <w:t>V:5</w:t>
      </w:r>
      <w:r>
        <w:rPr>
          <w:rFonts w:hint="eastAsia" w:eastAsia="宋体" w:cs="Times New Roman"/>
          <w:color w:val="000000"/>
          <w:spacing w:val="0"/>
          <w:w w:val="100"/>
          <w:position w:val="0"/>
          <w:lang w:val="en-US" w:eastAsia="zh-CN" w:bidi="en-US"/>
        </w:rPr>
        <w:t>0</w:t>
      </w:r>
      <w:r>
        <w:rPr>
          <w:rFonts w:ascii="Times New Roman" w:hAnsi="Times New Roman" w:eastAsia="Times New Roman" w:cs="Times New Roman"/>
          <w:color w:val="000000"/>
          <w:spacing w:val="0"/>
          <w:w w:val="100"/>
          <w:position w:val="0"/>
          <w:lang w:val="en-US" w:eastAsia="en-US" w:bidi="en-US"/>
        </w:rPr>
        <w:t>,6</w:t>
      </w:r>
      <w:r>
        <w:rPr>
          <w:rFonts w:hint="eastAsia" w:eastAsia="宋体" w:cs="Times New Roman"/>
          <w:color w:val="000000"/>
          <w:spacing w:val="0"/>
          <w:w w:val="100"/>
          <w:position w:val="0"/>
          <w:lang w:val="en-US" w:eastAsia="zh-CN" w:bidi="en-US"/>
        </w:rPr>
        <w:t>0</w:t>
      </w:r>
      <w:r>
        <w:rPr>
          <w:rFonts w:ascii="Times New Roman" w:hAnsi="Times New Roman" w:eastAsia="Times New Roman" w:cs="Times New Roman"/>
          <w:color w:val="000000"/>
          <w:spacing w:val="0"/>
          <w:w w:val="100"/>
          <w:position w:val="0"/>
          <w:lang w:val="en-US" w:eastAsia="en-US" w:bidi="en-US"/>
        </w:rPr>
        <w:t>Hz).</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verity that the green light is on properly, then plug the other end of the charger into the scooter.</w:t>
      </w:r>
    </w:p>
    <w:p>
      <w:pPr>
        <w:pStyle w:val="19"/>
        <w:keepNext w:val="0"/>
        <w:keepLines w:val="0"/>
        <w:widowControl w:val="0"/>
        <w:numPr>
          <w:ilvl w:val="0"/>
          <w:numId w:val="16"/>
        </w:numPr>
        <w:shd w:val="clear" w:color="auto" w:fill="auto"/>
        <w:tabs>
          <w:tab w:val="left" w:pos="214"/>
        </w:tabs>
        <w:bidi w:val="0"/>
        <w:spacing w:before="0" w:after="80"/>
        <w:ind w:left="0" w:right="0" w:firstLine="0"/>
        <w:jc w:val="left"/>
      </w:pPr>
      <w:bookmarkStart w:id="194" w:name="bookmark200"/>
      <w:bookmarkEnd w:id="194"/>
      <w:r>
        <w:rPr>
          <w:rFonts w:ascii="Times New Roman" w:hAnsi="Times New Roman" w:eastAsia="Times New Roman" w:cs="Times New Roman"/>
          <w:color w:val="000000"/>
          <w:spacing w:val="0"/>
          <w:w w:val="100"/>
          <w:position w:val="0"/>
          <w:lang w:val="en-US" w:eastAsia="en-US" w:bidi="en-US"/>
        </w:rPr>
        <w:t>When the red indicator on the charger lights up to indicate normal charging, otherwise check if the line is connected.</w:t>
      </w:r>
      <w:r>
        <w:br w:type="page"/>
      </w:r>
    </w:p>
    <w:p>
      <w:pPr>
        <w:pStyle w:val="19"/>
        <w:keepNext w:val="0"/>
        <w:keepLines w:val="0"/>
        <w:widowControl w:val="0"/>
        <w:numPr>
          <w:ilvl w:val="0"/>
          <w:numId w:val="16"/>
        </w:numPr>
        <w:shd w:val="clear" w:color="auto" w:fill="auto"/>
        <w:tabs>
          <w:tab w:val="left" w:pos="209"/>
        </w:tabs>
        <w:bidi w:val="0"/>
        <w:spacing w:before="0" w:after="0" w:line="386" w:lineRule="auto"/>
        <w:ind w:left="160" w:right="0" w:hanging="160"/>
        <w:jc w:val="left"/>
      </w:pPr>
      <w:bookmarkStart w:id="195" w:name="bookmark201"/>
      <w:bookmarkEnd w:id="195"/>
      <w:r>
        <w:rPr>
          <w:rFonts w:ascii="Times New Roman" w:hAnsi="Times New Roman" w:eastAsia="Times New Roman" w:cs="Times New Roman"/>
          <w:color w:val="000000"/>
          <w:spacing w:val="0"/>
          <w:w w:val="100"/>
          <w:position w:val="0"/>
          <w:lang w:val="en-US" w:eastAsia="en-US" w:bidi="en-US"/>
        </w:rPr>
        <w:t>When the indicator light on the charger from red to green indicates that power is Hilly charged. In this case, please stop charging. Over charging will affect the battery life.</w:t>
      </w:r>
    </w:p>
    <w:p>
      <w:pPr>
        <w:pStyle w:val="19"/>
        <w:keepNext w:val="0"/>
        <w:keepLines w:val="0"/>
        <w:widowControl w:val="0"/>
        <w:numPr>
          <w:ilvl w:val="0"/>
          <w:numId w:val="16"/>
        </w:numPr>
        <w:shd w:val="clear" w:color="auto" w:fill="auto"/>
        <w:tabs>
          <w:tab w:val="left" w:pos="209"/>
        </w:tabs>
        <w:bidi w:val="0"/>
        <w:spacing w:before="0" w:after="0" w:line="386" w:lineRule="auto"/>
        <w:ind w:left="0" w:right="0" w:firstLine="0"/>
        <w:jc w:val="left"/>
      </w:pPr>
      <w:bookmarkStart w:id="196" w:name="bookmark202"/>
      <w:bookmarkEnd w:id="196"/>
      <w:r>
        <w:rPr>
          <w:rFonts w:ascii="Times New Roman" w:hAnsi="Times New Roman" w:eastAsia="Times New Roman" w:cs="Times New Roman"/>
          <w:color w:val="000000"/>
          <w:spacing w:val="0"/>
          <w:w w:val="100"/>
          <w:position w:val="0"/>
          <w:lang w:val="en-US" w:eastAsia="en-US" w:bidi="en-US"/>
        </w:rPr>
        <w:t>Note to the use the local standard plug.</w:t>
      </w:r>
    </w:p>
    <w:p>
      <w:pPr>
        <w:pStyle w:val="19"/>
        <w:keepNext w:val="0"/>
        <w:keepLines w:val="0"/>
        <w:widowControl w:val="0"/>
        <w:numPr>
          <w:ilvl w:val="0"/>
          <w:numId w:val="16"/>
        </w:numPr>
        <w:shd w:val="clear" w:color="auto" w:fill="auto"/>
        <w:tabs>
          <w:tab w:val="left" w:pos="209"/>
        </w:tabs>
        <w:bidi w:val="0"/>
        <w:spacing w:before="0" w:after="0" w:line="386" w:lineRule="auto"/>
        <w:ind w:left="160" w:right="0" w:hanging="160"/>
        <w:jc w:val="left"/>
      </w:pPr>
      <w:bookmarkStart w:id="197" w:name="bookmark203"/>
      <w:bookmarkEnd w:id="197"/>
      <w:r>
        <w:rPr>
          <w:rFonts w:ascii="Times New Roman" w:hAnsi="Times New Roman" w:eastAsia="Times New Roman" w:cs="Times New Roman"/>
          <w:color w:val="000000"/>
          <w:spacing w:val="0"/>
          <w:w w:val="100"/>
          <w:position w:val="0"/>
          <w:lang w:val="en-US" w:eastAsia="en-US" w:bidi="en-US"/>
        </w:rPr>
        <w:t>Please follow the instructions to charge and store, otherwise it will damage the battery and affect the battery life.</w:t>
      </w:r>
    </w:p>
    <w:p>
      <w:pPr>
        <w:pStyle w:val="19"/>
        <w:keepNext w:val="0"/>
        <w:keepLines w:val="0"/>
        <w:widowControl w:val="0"/>
        <w:numPr>
          <w:ilvl w:val="0"/>
          <w:numId w:val="16"/>
        </w:numPr>
        <w:shd w:val="clear" w:color="auto" w:fill="auto"/>
        <w:tabs>
          <w:tab w:val="left" w:pos="209"/>
        </w:tabs>
        <w:bidi w:val="0"/>
        <w:spacing w:before="0" w:after="0" w:line="386" w:lineRule="auto"/>
        <w:ind w:left="0" w:right="0" w:firstLine="0"/>
        <w:jc w:val="left"/>
      </w:pPr>
      <w:bookmarkStart w:id="198" w:name="bookmark204"/>
      <w:bookmarkEnd w:id="198"/>
      <w:r>
        <w:rPr>
          <w:rFonts w:ascii="Times New Roman" w:hAnsi="Times New Roman" w:eastAsia="Times New Roman" w:cs="Times New Roman"/>
          <w:color w:val="000000"/>
          <w:spacing w:val="0"/>
          <w:w w:val="100"/>
          <w:position w:val="0"/>
          <w:lang w:val="en-US" w:eastAsia="en-US" w:bidi="en-US"/>
        </w:rPr>
        <w:t>Please keep the charging environment clean and dry.</w:t>
      </w:r>
    </w:p>
    <w:p>
      <w:pPr>
        <w:pStyle w:val="19"/>
        <w:keepNext w:val="0"/>
        <w:keepLines w:val="0"/>
        <w:widowControl w:val="0"/>
        <w:numPr>
          <w:ilvl w:val="0"/>
          <w:numId w:val="16"/>
        </w:numPr>
        <w:shd w:val="clear" w:color="auto" w:fill="auto"/>
        <w:tabs>
          <w:tab w:val="left" w:pos="209"/>
        </w:tabs>
        <w:bidi w:val="0"/>
        <w:spacing w:before="0" w:after="220" w:line="386" w:lineRule="auto"/>
        <w:ind w:left="0" w:right="0" w:firstLine="0"/>
        <w:jc w:val="left"/>
      </w:pPr>
      <w:bookmarkStart w:id="199" w:name="bookmark205"/>
      <w:bookmarkEnd w:id="199"/>
      <w:r>
        <w:rPr>
          <w:rFonts w:ascii="Times New Roman" w:hAnsi="Times New Roman" w:eastAsia="Times New Roman" w:cs="Times New Roman"/>
          <w:color w:val="000000"/>
          <w:spacing w:val="0"/>
          <w:w w:val="100"/>
          <w:position w:val="0"/>
          <w:lang w:val="en-US" w:eastAsia="en-US" w:bidi="en-US"/>
        </w:rPr>
        <w:t>Do not charge it when the charging port is moist.</w:t>
      </w:r>
    </w:p>
    <w:p>
      <w:pPr>
        <w:pStyle w:val="17"/>
        <w:keepNext/>
        <w:keepLines/>
        <w:widowControl w:val="0"/>
        <w:numPr>
          <w:ilvl w:val="0"/>
          <w:numId w:val="17"/>
        </w:numPr>
        <w:shd w:val="clear" w:color="auto" w:fill="auto"/>
        <w:tabs>
          <w:tab w:val="left" w:pos="392"/>
        </w:tabs>
        <w:bidi w:val="0"/>
        <w:spacing w:before="0" w:after="60" w:line="240" w:lineRule="auto"/>
        <w:ind w:left="0" w:right="0" w:firstLine="0"/>
        <w:jc w:val="left"/>
      </w:pPr>
      <w:bookmarkStart w:id="200" w:name="bookmark208"/>
      <w:bookmarkEnd w:id="200"/>
      <w:bookmarkStart w:id="201" w:name="bookmark209"/>
      <w:bookmarkStart w:id="202" w:name="bookmark206"/>
      <w:bookmarkStart w:id="203" w:name="bookmark207"/>
      <w:r>
        <w:rPr>
          <w:rFonts w:ascii="Times New Roman" w:hAnsi="Times New Roman" w:eastAsia="Times New Roman" w:cs="Times New Roman"/>
          <w:b/>
          <w:bCs/>
          <w:color w:val="000000"/>
          <w:spacing w:val="0"/>
          <w:w w:val="100"/>
          <w:position w:val="0"/>
          <w:shd w:val="clear" w:color="auto" w:fill="auto"/>
          <w:lang w:val="en-US" w:eastAsia="en-US" w:bidi="en-US"/>
        </w:rPr>
        <w:t>The temperature is too high or too low</w:t>
      </w:r>
      <w:bookmarkEnd w:id="201"/>
      <w:bookmarkEnd w:id="202"/>
      <w:bookmarkEnd w:id="203"/>
    </w:p>
    <w:p>
      <w:pPr>
        <w:pStyle w:val="19"/>
        <w:keepNext w:val="0"/>
        <w:keepLines w:val="0"/>
        <w:widowControl w:val="0"/>
        <w:numPr>
          <w:ilvl w:val="0"/>
          <w:numId w:val="16"/>
        </w:numPr>
        <w:shd w:val="clear" w:color="auto" w:fill="auto"/>
        <w:tabs>
          <w:tab w:val="left" w:pos="200"/>
        </w:tabs>
        <w:bidi w:val="0"/>
        <w:spacing w:before="0" w:after="0"/>
        <w:ind w:left="0" w:right="0" w:firstLine="0"/>
        <w:jc w:val="left"/>
      </w:pPr>
      <w:bookmarkStart w:id="204" w:name="bookmark210"/>
      <w:bookmarkEnd w:id="204"/>
      <w:r>
        <w:rPr>
          <w:rFonts w:ascii="Times New Roman" w:hAnsi="Times New Roman" w:eastAsia="Times New Roman" w:cs="Times New Roman"/>
          <w:color w:val="000000"/>
          <w:spacing w:val="0"/>
          <w:w w:val="100"/>
          <w:position w:val="0"/>
          <w:lang w:val="en-US" w:eastAsia="en-US" w:bidi="en-US"/>
        </w:rPr>
        <w:t>If you want the scooter in good operational efficiency, the battery temperature must be controlled among the range of specification.</w:t>
      </w:r>
    </w:p>
    <w:p>
      <w:pPr>
        <w:pStyle w:val="19"/>
        <w:keepNext w:val="0"/>
        <w:keepLines w:val="0"/>
        <w:widowControl w:val="0"/>
        <w:numPr>
          <w:ilvl w:val="0"/>
          <w:numId w:val="16"/>
        </w:numPr>
        <w:shd w:val="clear" w:color="auto" w:fill="auto"/>
        <w:tabs>
          <w:tab w:val="left" w:pos="209"/>
        </w:tabs>
        <w:bidi w:val="0"/>
        <w:spacing w:before="0" w:after="220"/>
        <w:ind w:left="0" w:right="0" w:firstLine="0"/>
        <w:jc w:val="left"/>
      </w:pPr>
      <w:bookmarkStart w:id="205" w:name="bookmark211"/>
      <w:bookmarkEnd w:id="205"/>
      <w:r>
        <w:rPr>
          <w:rFonts w:ascii="Times New Roman" w:hAnsi="Times New Roman" w:eastAsia="Times New Roman" w:cs="Times New Roman"/>
          <w:color w:val="000000"/>
          <w:spacing w:val="0"/>
          <w:w w:val="100"/>
          <w:position w:val="0"/>
          <w:lang w:val="en-US" w:eastAsia="en-US" w:bidi="en-US"/>
        </w:rPr>
        <w:t>Temperature before charging and charging process must be within the recommendea v Hues. Close to the recommended temperature, the charging efficiency is the highest, if it is too cold or hot, the charging time will be longer, or not fully charged.</w:t>
      </w:r>
    </w:p>
    <w:p>
      <w:pPr>
        <w:pStyle w:val="17"/>
        <w:keepNext/>
        <w:keepLines/>
        <w:widowControl w:val="0"/>
        <w:numPr>
          <w:ilvl w:val="0"/>
          <w:numId w:val="17"/>
        </w:numPr>
        <w:shd w:val="clear" w:color="auto" w:fill="auto"/>
        <w:tabs>
          <w:tab w:val="left" w:pos="396"/>
        </w:tabs>
        <w:bidi w:val="0"/>
        <w:spacing w:before="0" w:after="220" w:line="240" w:lineRule="auto"/>
        <w:ind w:left="0" w:right="0" w:firstLine="0"/>
        <w:jc w:val="left"/>
      </w:pPr>
      <w:bookmarkStart w:id="206" w:name="bookmark214"/>
      <w:bookmarkEnd w:id="206"/>
      <w:bookmarkStart w:id="207" w:name="bookmark215"/>
      <w:bookmarkStart w:id="208" w:name="bookmark213"/>
      <w:bookmarkStart w:id="209" w:name="bookmark212"/>
      <w:r>
        <w:rPr>
          <w:rFonts w:ascii="Times New Roman" w:hAnsi="Times New Roman" w:eastAsia="Times New Roman" w:cs="Times New Roman"/>
          <w:b/>
          <w:bCs/>
          <w:color w:val="000000"/>
          <w:spacing w:val="0"/>
          <w:w w:val="100"/>
          <w:position w:val="0"/>
          <w:shd w:val="clear" w:color="auto" w:fill="auto"/>
          <w:lang w:val="en-US" w:eastAsia="en-US" w:bidi="en-US"/>
        </w:rPr>
        <w:t>The specification of the battery</w:t>
      </w:r>
      <w:bookmarkEnd w:id="207"/>
      <w:bookmarkEnd w:id="208"/>
      <w:bookmarkEnd w:id="209"/>
    </w:p>
    <w:tbl>
      <w:tblPr>
        <w:tblStyle w:val="4"/>
        <w:tblW w:w="0" w:type="auto"/>
        <w:jc w:val="center"/>
        <w:tblLayout w:type="fixed"/>
        <w:tblCellMar>
          <w:top w:w="0" w:type="dxa"/>
          <w:left w:w="10" w:type="dxa"/>
          <w:bottom w:w="0" w:type="dxa"/>
          <w:right w:w="10" w:type="dxa"/>
        </w:tblCellMar>
      </w:tblPr>
      <w:tblGrid>
        <w:gridCol w:w="2299"/>
        <w:gridCol w:w="4042"/>
      </w:tblGrid>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0"/>
              <w:jc w:val="center"/>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NAME</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1340" w:right="0" w:firstLine="0"/>
              <w:jc w:val="left"/>
              <w:rPr>
                <w:sz w:val="13"/>
                <w:szCs w:val="13"/>
              </w:rPr>
            </w:pPr>
            <w:r>
              <w:rPr>
                <w:rFonts w:hint="eastAsia" w:eastAsia="宋体" w:cs="Times New Roman"/>
                <w:b/>
                <w:bCs/>
                <w:color w:val="000000"/>
                <w:spacing w:val="0"/>
                <w:w w:val="100"/>
                <w:position w:val="0"/>
                <w:sz w:val="13"/>
                <w:szCs w:val="13"/>
                <w:lang w:val="en-US" w:eastAsia="zh-CN" w:bidi="en-US"/>
              </w:rPr>
              <w:t>PA</w:t>
            </w:r>
            <w:r>
              <w:rPr>
                <w:rFonts w:ascii="Times New Roman" w:hAnsi="Times New Roman" w:eastAsia="Times New Roman" w:cs="Times New Roman"/>
                <w:b/>
                <w:bCs/>
                <w:color w:val="000000"/>
                <w:spacing w:val="0"/>
                <w:w w:val="100"/>
                <w:position w:val="0"/>
                <w:sz w:val="13"/>
                <w:szCs w:val="13"/>
                <w:lang w:val="en-US" w:eastAsia="en-US" w:bidi="en-US"/>
              </w:rPr>
              <w:t>RAMETERS</w:t>
            </w: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Battery</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1220" w:right="0" w:firstLine="0"/>
              <w:jc w:val="left"/>
            </w:pPr>
            <w:r>
              <w:rPr>
                <w:rFonts w:ascii="Times New Roman" w:hAnsi="Times New Roman" w:eastAsia="Times New Roman" w:cs="Times New Roman"/>
                <w:color w:val="000000"/>
                <w:spacing w:val="0"/>
                <w:w w:val="100"/>
                <w:position w:val="0"/>
                <w:lang w:val="en-US" w:eastAsia="en-US" w:bidi="en-US"/>
              </w:rPr>
              <w:t>Lithium-ion battery</w:t>
            </w: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Voltage</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1620" w:right="0" w:firstLine="0"/>
              <w:jc w:val="left"/>
            </w:pPr>
            <w:r>
              <w:rPr>
                <w:rFonts w:ascii="Times New Roman" w:hAnsi="Times New Roman" w:eastAsia="Times New Roman" w:cs="Times New Roman"/>
                <w:color w:val="000000"/>
                <w:spacing w:val="0"/>
                <w:w w:val="100"/>
                <w:position w:val="0"/>
                <w:lang w:val="en-US" w:eastAsia="en-US" w:bidi="en-US"/>
              </w:rPr>
              <w:t>36 V</w:t>
            </w: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Working Temperature</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1440" w:right="0" w:firstLine="0"/>
              <w:jc w:val="left"/>
              <w:rPr>
                <w:rFonts w:hint="eastAsia" w:eastAsia="宋体"/>
                <w:lang w:val="en-US" w:eastAsia="zh-CN"/>
              </w:rPr>
            </w:pPr>
            <w:r>
              <w:rPr>
                <w:rFonts w:ascii="Times New Roman" w:hAnsi="Times New Roman" w:eastAsia="Times New Roman" w:cs="Times New Roman"/>
                <w:color w:val="000000"/>
                <w:spacing w:val="0"/>
                <w:w w:val="100"/>
                <w:position w:val="0"/>
                <w:lang w:val="en-US" w:eastAsia="en-US" w:bidi="en-US"/>
              </w:rPr>
              <w:t>-15~50</w:t>
            </w:r>
            <w:r>
              <w:rPr>
                <w:rFonts w:hint="eastAsia" w:eastAsia="宋体" w:cs="Times New Roman"/>
                <w:color w:val="000000"/>
                <w:spacing w:val="0"/>
                <w:w w:val="100"/>
                <w:position w:val="0"/>
                <w:lang w:val="en-US" w:eastAsia="zh-CN" w:bidi="en-US"/>
              </w:rPr>
              <w:t>℃</w:t>
            </w:r>
          </w:p>
        </w:tc>
      </w:tr>
      <w:tr>
        <w:tblPrEx>
          <w:tblCellMar>
            <w:top w:w="0" w:type="dxa"/>
            <w:left w:w="10" w:type="dxa"/>
            <w:bottom w:w="0" w:type="dxa"/>
            <w:right w:w="10" w:type="dxa"/>
          </w:tblCellMar>
        </w:tblPrEx>
        <w:trPr>
          <w:trHeight w:val="230" w:hRule="exact"/>
          <w:jc w:val="center"/>
        </w:trPr>
        <w:tc>
          <w:tcPr>
            <w:tcBorders>
              <w:top w:val="single" w:color="auto" w:sz="4" w:space="0"/>
              <w:lef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Charging Temperature</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1440" w:right="0" w:firstLine="0"/>
              <w:jc w:val="left"/>
              <w:rPr>
                <w:rFonts w:hint="default"/>
                <w:sz w:val="13"/>
                <w:szCs w:val="13"/>
                <w:lang w:val="en-US"/>
              </w:rPr>
            </w:pPr>
            <w:r>
              <w:rPr>
                <w:rFonts w:hint="eastAsia" w:ascii="Times New Roman" w:hAnsi="Times New Roman" w:eastAsia="Times New Roman" w:cs="Times New Roman"/>
                <w:color w:val="000000"/>
                <w:spacing w:val="0"/>
                <w:w w:val="100"/>
                <w:position w:val="0"/>
                <w:lang w:val="en-US" w:eastAsia="zh-CN" w:bidi="en-US"/>
              </w:rPr>
              <w:t>0</w:t>
            </w:r>
            <w:r>
              <w:rPr>
                <w:rFonts w:hint="eastAsia" w:ascii="Times New Roman" w:hAnsi="Times New Roman" w:eastAsia="Times New Roman" w:cs="Times New Roman"/>
                <w:color w:val="000000"/>
                <w:spacing w:val="0"/>
                <w:w w:val="100"/>
                <w:position w:val="0"/>
                <w:lang w:val="en-US" w:eastAsia="en-US" w:bidi="en-US"/>
              </w:rPr>
              <w:t>~</w:t>
            </w:r>
            <w:r>
              <w:rPr>
                <w:rFonts w:hint="eastAsia" w:ascii="Times New Roman" w:hAnsi="Times New Roman" w:eastAsia="Times New Roman" w:cs="Times New Roman"/>
                <w:color w:val="000000"/>
                <w:spacing w:val="0"/>
                <w:w w:val="100"/>
                <w:position w:val="0"/>
                <w:lang w:val="en-US" w:eastAsia="zh-CN" w:bidi="en-US"/>
              </w:rPr>
              <w:t>40℃</w:t>
            </w:r>
          </w:p>
        </w:tc>
      </w:tr>
      <w:tr>
        <w:tblPrEx>
          <w:tblCellMar>
            <w:top w:w="0" w:type="dxa"/>
            <w:left w:w="10" w:type="dxa"/>
            <w:bottom w:w="0" w:type="dxa"/>
            <w:right w:w="10" w:type="dxa"/>
          </w:tblCellMar>
        </w:tblPrEx>
        <w:trPr>
          <w:trHeight w:val="235" w:hRule="exact"/>
          <w:jc w:val="center"/>
        </w:trPr>
        <w:tc>
          <w:tcPr>
            <w:tcBorders>
              <w:top w:val="single" w:color="auto" w:sz="4" w:space="0"/>
              <w:left w:val="single" w:color="auto" w:sz="4" w:space="0"/>
              <w:bottom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Relative Humidity of Storage</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9"/>
              <w:keepNext w:val="0"/>
              <w:keepLines w:val="0"/>
              <w:widowControl w:val="0"/>
              <w:shd w:val="clear" w:color="auto" w:fill="auto"/>
              <w:bidi w:val="0"/>
              <w:spacing w:before="0" w:after="0" w:line="240" w:lineRule="auto"/>
              <w:ind w:left="1440" w:right="0" w:firstLine="0"/>
              <w:jc w:val="left"/>
            </w:pPr>
            <w:r>
              <w:rPr>
                <w:rFonts w:ascii="Times New Roman" w:hAnsi="Times New Roman" w:eastAsia="Times New Roman" w:cs="Times New Roman"/>
                <w:color w:val="000000"/>
                <w:spacing w:val="0"/>
                <w:w w:val="100"/>
                <w:position w:val="0"/>
                <w:lang w:val="zh-CN" w:eastAsia="zh-CN" w:bidi="zh-CN"/>
              </w:rPr>
              <w:t xml:space="preserve">5% </w:t>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CN" w:eastAsia="zh-CN" w:bidi="zh-CN"/>
              </w:rPr>
              <w:t>95%</w:t>
            </w:r>
          </w:p>
        </w:tc>
      </w:tr>
    </w:tbl>
    <w:p>
      <w:pPr>
        <w:widowControl w:val="0"/>
        <w:spacing w:after="699" w:line="1" w:lineRule="exact"/>
      </w:pPr>
    </w:p>
    <w:p>
      <w:pPr>
        <w:pStyle w:val="17"/>
        <w:keepNext/>
        <w:keepLines/>
        <w:widowControl w:val="0"/>
        <w:numPr>
          <w:ilvl w:val="0"/>
          <w:numId w:val="17"/>
        </w:numPr>
        <w:shd w:val="clear" w:color="auto" w:fill="auto"/>
        <w:tabs>
          <w:tab w:val="left" w:pos="387"/>
        </w:tabs>
        <w:bidi w:val="0"/>
        <w:spacing w:before="0" w:after="120" w:line="240" w:lineRule="auto"/>
        <w:ind w:left="0" w:right="0" w:firstLine="0"/>
        <w:jc w:val="left"/>
      </w:pPr>
      <w:bookmarkStart w:id="210" w:name="bookmark218"/>
      <w:bookmarkEnd w:id="210"/>
      <w:bookmarkStart w:id="211" w:name="bookmark219"/>
      <w:bookmarkStart w:id="212" w:name="bookmark216"/>
      <w:bookmarkStart w:id="213" w:name="bookmark217"/>
      <w:r>
        <w:rPr>
          <w:rFonts w:ascii="Times New Roman" w:hAnsi="Times New Roman" w:eastAsia="Times New Roman" w:cs="Times New Roman"/>
          <w:b/>
          <w:bCs/>
          <w:color w:val="000000"/>
          <w:spacing w:val="0"/>
          <w:w w:val="100"/>
          <w:position w:val="0"/>
          <w:shd w:val="clear" w:color="auto" w:fill="auto"/>
          <w:lang w:val="en-US" w:eastAsia="en-US" w:bidi="en-US"/>
        </w:rPr>
        <w:t>The transport of the battery</w:t>
      </w:r>
      <w:bookmarkEnd w:id="211"/>
      <w:bookmarkEnd w:id="212"/>
      <w:bookmarkEnd w:id="213"/>
    </w:p>
    <w:p>
      <w:pPr>
        <w:pStyle w:val="19"/>
        <w:keepNext w:val="0"/>
        <w:keepLines w:val="0"/>
        <w:widowControl w:val="0"/>
        <w:shd w:val="clear" w:color="auto" w:fill="auto"/>
        <w:bidi w:val="0"/>
        <w:spacing w:before="0" w:after="220"/>
        <w:ind w:left="0" w:right="0" w:firstLine="0"/>
        <w:jc w:val="left"/>
        <w:sectPr>
          <w:headerReference r:id="rId36" w:type="default"/>
          <w:footerReference r:id="rId38" w:type="default"/>
          <w:headerReference r:id="rId37" w:type="even"/>
          <w:footerReference r:id="rId39" w:type="even"/>
          <w:footnotePr>
            <w:numFmt w:val="decimal"/>
          </w:footnotePr>
          <w:pgSz w:w="8400" w:h="11900"/>
          <w:pgMar w:top="1952" w:right="940" w:bottom="2005" w:left="966" w:header="0" w:footer="3" w:gutter="0"/>
          <w:cols w:space="720" w:num="1"/>
          <w:rtlGutter w:val="0"/>
          <w:docGrid w:linePitch="360" w:charSpace="0"/>
        </w:sectPr>
      </w:pPr>
      <w:r>
        <mc:AlternateContent>
          <mc:Choice Requires="wps">
            <w:drawing>
              <wp:anchor distT="0" distB="0" distL="25400" distR="25400" simplePos="0" relativeHeight="251661312" behindDoc="0" locked="0" layoutInCell="1" allowOverlap="1">
                <wp:simplePos x="0" y="0"/>
                <wp:positionH relativeFrom="page">
                  <wp:posOffset>688340</wp:posOffset>
                </wp:positionH>
                <wp:positionV relativeFrom="paragraph">
                  <wp:posOffset>12700</wp:posOffset>
                </wp:positionV>
                <wp:extent cx="496570" cy="115570"/>
                <wp:effectExtent l="0" t="0" r="0" b="0"/>
                <wp:wrapSquare wrapText="right"/>
                <wp:docPr id="125" name="Shape 125"/>
                <wp:cNvGraphicFramePr/>
                <a:graphic xmlns:a="http://schemas.openxmlformats.org/drawingml/2006/main">
                  <a:graphicData uri="http://schemas.microsoft.com/office/word/2010/wordprocessingShape">
                    <wps:wsp>
                      <wps:cNvSpPr txBox="1"/>
                      <wps:spPr>
                        <a:xfrm>
                          <a:off x="0" y="0"/>
                          <a:ext cx="496570" cy="11557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txbxContent>
                      </wps:txbx>
                      <wps:bodyPr wrap="none" lIns="0" tIns="0" rIns="0" bIns="0">
                        <a:noAutofit/>
                      </wps:bodyPr>
                    </wps:wsp>
                  </a:graphicData>
                </a:graphic>
              </wp:anchor>
            </w:drawing>
          </mc:Choice>
          <mc:Fallback>
            <w:pict>
              <v:shape id="Shape 125" o:spid="_x0000_s1026" o:spt="202" type="#_x0000_t202" style="position:absolute;left:0pt;margin-left:54.2pt;margin-top:1pt;height:9.1pt;width:39.1pt;mso-position-horizontal-relative:page;mso-wrap-distance-bottom:0pt;mso-wrap-distance-left:2pt;mso-wrap-distance-right:2pt;mso-wrap-distance-top:0pt;mso-wrap-style:none;z-index:251661312;mso-width-relative:page;mso-height-relative:page;" filled="f" stroked="f" coordsize="21600,21600" o:gfxdata="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Sa9rS0gAAAAgBAAAP&#10;AAAAAAAAAAEAIAAAACIAAABkcnMvZG93bnJldi54bWxQSwECFAAUAAAACACHTuJAO/DZ0awBAABz&#10;AwAADgAAAAAAAAABACAAAAAhAQAAZHJzL2Uyb0RvYy54bWxQSwUGAAAAAAYABgBZAQAAPw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txbxContent>
                </v:textbox>
                <w10:wrap type="square" side="right"/>
              </v:shape>
            </w:pict>
          </mc:Fallback>
        </mc:AlternateContent>
      </w:r>
      <w:r>
        <w:rPr>
          <w:rFonts w:ascii="Times New Roman" w:hAnsi="Times New Roman" w:eastAsia="Times New Roman" w:cs="Times New Roman"/>
          <w:color w:val="000000"/>
          <w:spacing w:val="0"/>
          <w:w w:val="100"/>
          <w:position w:val="0"/>
          <w:lang w:val="en-US" w:eastAsia="en-US" w:bidi="en-US"/>
        </w:rPr>
        <w:t>Lithium batteries are considered to be hazardous materials. The transportation of it needs to be allowed by local law.</w:t>
      </w:r>
    </w:p>
    <w:p>
      <w:pPr>
        <w:pStyle w:val="19"/>
        <w:keepNext w:val="0"/>
        <w:keepLines w:val="0"/>
        <w:widowControl w:val="0"/>
        <w:shd w:val="clear" w:color="auto" w:fill="auto"/>
        <w:bidi w:val="0"/>
        <w:spacing w:before="0" w:after="0" w:line="437" w:lineRule="auto"/>
        <w:ind w:left="0" w:right="0" w:firstLine="0"/>
        <w:jc w:val="left"/>
        <w:rPr>
          <w:rFonts w:ascii="Times New Roman" w:hAnsi="Times New Roman" w:eastAsia="Times New Roman" w:cs="Times New Roman"/>
          <w:color w:val="000000"/>
          <w:spacing w:val="0"/>
          <w:w w:val="100"/>
          <w:position w:val="0"/>
          <w:lang w:val="en-US" w:eastAsia="en-US" w:bidi="en-US"/>
        </w:rPr>
      </w:pPr>
    </w:p>
    <w:p>
      <w:pPr>
        <w:pStyle w:val="19"/>
        <w:keepNext w:val="0"/>
        <w:keepLines w:val="0"/>
        <w:widowControl w:val="0"/>
        <w:shd w:val="clear" w:color="auto" w:fill="auto"/>
        <w:bidi w:val="0"/>
        <w:spacing w:before="0" w:after="0" w:line="437" w:lineRule="auto"/>
        <w:ind w:left="0" w:right="0" w:firstLine="0"/>
        <w:jc w:val="left"/>
      </w:pPr>
      <w:r>
        <w:rPr>
          <w:rFonts w:ascii="Times New Roman" w:hAnsi="Times New Roman" w:eastAsia="Times New Roman" w:cs="Times New Roman"/>
          <w:color w:val="000000"/>
          <w:spacing w:val="0"/>
          <w:w w:val="100"/>
          <w:position w:val="0"/>
          <w:lang w:val="en-US" w:eastAsia="en-US" w:bidi="en-US"/>
        </w:rPr>
        <w:t>Self-balancing electric scooter need to be maintained. This chapter focuses on the steps and important operational reminders for maintaining it.</w:t>
      </w:r>
    </w:p>
    <w:p>
      <w:pPr>
        <w:pStyle w:val="19"/>
        <w:keepNext w:val="0"/>
        <w:keepLines w:val="0"/>
        <w:widowControl w:val="0"/>
        <w:shd w:val="clear" w:color="auto" w:fill="auto"/>
        <w:bidi w:val="0"/>
        <w:spacing w:before="0" w:after="0" w:line="437" w:lineRule="auto"/>
        <w:ind w:left="0" w:right="0" w:firstLine="0"/>
        <w:jc w:val="left"/>
      </w:pPr>
      <w:r>
        <w:rPr>
          <w:rFonts w:ascii="Times New Roman" w:hAnsi="Times New Roman" w:eastAsia="Times New Roman" w:cs="Times New Roman"/>
          <w:color w:val="000000"/>
          <w:spacing w:val="0"/>
          <w:w w:val="100"/>
          <w:position w:val="0"/>
          <w:lang w:val="en-US" w:eastAsia="en-US" w:bidi="en-US"/>
        </w:rPr>
        <w:t>Please make sure that the power and charge coil are off before you do following operation. Ybur ban before cleaning:</w:t>
      </w:r>
    </w:p>
    <w:p>
      <w:pPr>
        <w:pStyle w:val="21"/>
        <w:keepNext/>
        <w:keepLines/>
        <w:widowControl w:val="0"/>
        <w:shd w:val="clear" w:color="auto" w:fill="auto"/>
        <w:bidi w:val="0"/>
        <w:spacing w:before="0" w:after="60" w:line="240" w:lineRule="auto"/>
        <w:ind w:left="0" w:right="0" w:firstLine="0"/>
        <w:jc w:val="left"/>
        <w:rPr>
          <w:sz w:val="19"/>
          <w:szCs w:val="19"/>
        </w:rPr>
      </w:pPr>
      <w:bookmarkStart w:id="214" w:name="bookmark224"/>
      <w:bookmarkStart w:id="215" w:name="bookmark223"/>
      <w:bookmarkStart w:id="216" w:name="bookmark225"/>
      <w:r>
        <w:rPr>
          <w:rFonts w:ascii="Times New Roman" w:hAnsi="Times New Roman" w:eastAsia="Times New Roman" w:cs="Times New Roman"/>
          <w:color w:val="000000"/>
          <w:spacing w:val="0"/>
          <w:w w:val="100"/>
          <w:position w:val="0"/>
          <w:sz w:val="19"/>
          <w:szCs w:val="19"/>
          <w:lang w:val="en-US" w:eastAsia="en-US" w:bidi="en-US"/>
        </w:rPr>
        <w:t>8.1 Cleaning</w:t>
      </w:r>
      <w:bookmarkEnd w:id="214"/>
      <w:bookmarkEnd w:id="215"/>
      <w:bookmarkEnd w:id="216"/>
    </w:p>
    <w:p>
      <w:pPr>
        <w:pStyle w:val="19"/>
        <w:keepNext w:val="0"/>
        <w:keepLines w:val="0"/>
        <w:widowControl w:val="0"/>
        <w:numPr>
          <w:ilvl w:val="0"/>
          <w:numId w:val="19"/>
        </w:numPr>
        <w:shd w:val="clear" w:color="auto" w:fill="auto"/>
        <w:tabs>
          <w:tab w:val="left" w:pos="239"/>
        </w:tabs>
        <w:bidi w:val="0"/>
        <w:spacing w:before="0" w:after="60" w:line="240" w:lineRule="auto"/>
        <w:ind w:left="0" w:right="0" w:firstLine="0"/>
        <w:jc w:val="left"/>
      </w:pPr>
      <w:bookmarkStart w:id="217" w:name="bookmark226"/>
      <w:bookmarkEnd w:id="217"/>
      <w:r>
        <w:rPr>
          <w:rFonts w:ascii="Times New Roman" w:hAnsi="Times New Roman" w:eastAsia="Times New Roman" w:cs="Times New Roman"/>
          <w:color w:val="000000"/>
          <w:spacing w:val="0"/>
          <w:w w:val="100"/>
          <w:position w:val="0"/>
          <w:lang w:val="en-US" w:eastAsia="en-US" w:bidi="en-US"/>
        </w:rPr>
        <w:t>lb make sure the power and the charge coil are off.</w:t>
      </w:r>
    </w:p>
    <w:p>
      <w:pPr>
        <w:pStyle w:val="19"/>
        <w:keepNext w:val="0"/>
        <w:keepLines w:val="0"/>
        <w:widowControl w:val="0"/>
        <w:numPr>
          <w:ilvl w:val="0"/>
          <w:numId w:val="19"/>
        </w:numPr>
        <w:shd w:val="clear" w:color="auto" w:fill="auto"/>
        <w:tabs>
          <w:tab w:val="left" w:pos="239"/>
        </w:tabs>
        <w:bidi w:val="0"/>
        <w:spacing w:before="0" w:after="141" w:line="240" w:lineRule="auto"/>
        <w:ind w:left="0" w:right="0" w:firstLine="0"/>
        <w:jc w:val="left"/>
      </w:pPr>
      <w:bookmarkStart w:id="218" w:name="bookmark227"/>
      <w:bookmarkEnd w:id="218"/>
      <w:r>
        <w:rPr>
          <w:rFonts w:ascii="Times New Roman" w:hAnsi="Times New Roman" w:eastAsia="Times New Roman" w:cs="Times New Roman"/>
          <w:color w:val="000000"/>
          <w:spacing w:val="0"/>
          <w:w w:val="100"/>
          <w:position w:val="0"/>
          <w:lang w:val="en-US" w:eastAsia="en-US" w:bidi="en-US"/>
        </w:rPr>
        <w:t>lb wipe the shell of electric scooter with soft cloth.</w:t>
      </w:r>
    </w:p>
    <w:p>
      <w:pPr>
        <w:pStyle w:val="19"/>
        <w:keepNext w:val="0"/>
        <w:keepLines w:val="0"/>
        <w:widowControl w:val="0"/>
        <w:shd w:val="clear" w:color="auto" w:fill="auto"/>
        <w:bidi w:val="0"/>
        <w:spacing w:before="0" w:after="62"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p>
      <w:pPr>
        <w:pStyle w:val="19"/>
        <w:keepNext w:val="0"/>
        <w:keepLines w:val="0"/>
        <w:widowControl w:val="0"/>
        <w:numPr>
          <w:ilvl w:val="0"/>
          <w:numId w:val="19"/>
        </w:numPr>
        <w:shd w:val="clear" w:color="auto" w:fill="auto"/>
        <w:tabs>
          <w:tab w:val="left" w:pos="239"/>
        </w:tabs>
        <w:bidi w:val="0"/>
        <w:spacing w:before="0" w:after="0"/>
        <w:ind w:left="0" w:right="0" w:firstLine="0"/>
        <w:jc w:val="left"/>
      </w:pPr>
      <w:bookmarkStart w:id="219" w:name="bookmark228"/>
      <w:bookmarkEnd w:id="219"/>
      <w:r>
        <w:rPr>
          <w:rFonts w:ascii="Times New Roman" w:hAnsi="Times New Roman" w:eastAsia="Times New Roman" w:cs="Times New Roman"/>
          <w:color w:val="000000"/>
          <w:spacing w:val="0"/>
          <w:w w:val="100"/>
          <w:position w:val="0"/>
          <w:lang w:val="en-US" w:eastAsia="en-US" w:bidi="en-US"/>
        </w:rPr>
        <w:t>The level of dust-proof and waterproof is IP54 and can prevent wee dust and splashing water.</w:t>
      </w:r>
    </w:p>
    <w:p>
      <w:pPr>
        <w:pStyle w:val="19"/>
        <w:keepNext w:val="0"/>
        <w:keepLines w:val="0"/>
        <w:widowControl w:val="0"/>
        <w:numPr>
          <w:ilvl w:val="0"/>
          <w:numId w:val="19"/>
        </w:numPr>
        <w:shd w:val="clear" w:color="auto" w:fill="auto"/>
        <w:tabs>
          <w:tab w:val="left" w:pos="249"/>
        </w:tabs>
        <w:bidi w:val="0"/>
        <w:spacing w:before="0" w:after="60"/>
        <w:ind w:left="0" w:right="0" w:firstLine="0"/>
        <w:jc w:val="left"/>
      </w:pPr>
      <w:bookmarkStart w:id="220" w:name="bookmark229"/>
      <w:bookmarkEnd w:id="220"/>
      <w:r>
        <w:rPr>
          <w:rFonts w:ascii="Times New Roman" w:hAnsi="Times New Roman" w:eastAsia="Times New Roman" w:cs="Times New Roman"/>
          <w:color w:val="000000"/>
          <w:spacing w:val="0"/>
          <w:w w:val="100"/>
          <w:position w:val="0"/>
          <w:lang w:val="en-US" w:eastAsia="en-US" w:bidi="en-US"/>
        </w:rPr>
        <w:t>Avoid water or other liquids from penetrating into the scooter's main unit to avoid permanent damage to internal electronics.</w:t>
      </w:r>
    </w:p>
    <w:p>
      <w:pPr>
        <w:pStyle w:val="21"/>
        <w:keepNext/>
        <w:keepLines/>
        <w:widowControl w:val="0"/>
        <w:shd w:val="clear" w:color="auto" w:fill="auto"/>
        <w:bidi w:val="0"/>
        <w:spacing w:before="0" w:after="100" w:line="240" w:lineRule="auto"/>
        <w:ind w:left="0" w:right="0" w:firstLine="0"/>
        <w:jc w:val="left"/>
        <w:rPr>
          <w:sz w:val="19"/>
          <w:szCs w:val="19"/>
        </w:rPr>
      </w:pPr>
      <w:bookmarkStart w:id="221" w:name="bookmark232"/>
      <w:bookmarkStart w:id="222" w:name="bookmark231"/>
      <w:bookmarkStart w:id="223" w:name="bookmark230"/>
      <w:r>
        <w:rPr>
          <w:rFonts w:ascii="Times New Roman" w:hAnsi="Times New Roman" w:eastAsia="Times New Roman" w:cs="Times New Roman"/>
          <w:color w:val="000000"/>
          <w:spacing w:val="0"/>
          <w:w w:val="100"/>
          <w:position w:val="0"/>
          <w:sz w:val="19"/>
          <w:szCs w:val="19"/>
          <w:lang w:val="en-US" w:eastAsia="en-US" w:bidi="en-US"/>
        </w:rPr>
        <w:t>8.2 Storage</w:t>
      </w:r>
      <w:bookmarkEnd w:id="221"/>
      <w:bookmarkEnd w:id="222"/>
      <w:bookmarkEnd w:id="223"/>
    </w:p>
    <w:p>
      <w:pPr>
        <w:pStyle w:val="19"/>
        <w:keepNext w:val="0"/>
        <w:keepLines w:val="0"/>
        <w:widowControl w:val="0"/>
        <w:numPr>
          <w:ilvl w:val="0"/>
          <w:numId w:val="19"/>
        </w:numPr>
        <w:shd w:val="clear" w:color="auto" w:fill="auto"/>
        <w:tabs>
          <w:tab w:val="left" w:pos="249"/>
        </w:tabs>
        <w:bidi w:val="0"/>
        <w:spacing w:before="0" w:after="0"/>
        <w:ind w:left="0" w:right="0" w:firstLine="0"/>
        <w:jc w:val="left"/>
      </w:pPr>
      <w:bookmarkStart w:id="224" w:name="bookmark233"/>
      <w:bookmarkEnd w:id="224"/>
      <w:r>
        <w:rPr>
          <w:rFonts w:ascii="Times New Roman" w:hAnsi="Times New Roman" w:eastAsia="Times New Roman" w:cs="Times New Roman"/>
          <w:color w:val="000000"/>
          <w:spacing w:val="0"/>
          <w:w w:val="100"/>
          <w:position w:val="0"/>
          <w:lang w:val="en-US" w:eastAsia="en-US" w:bidi="en-US"/>
        </w:rPr>
        <w:t>Before storage, fully charge the electric scooter to prevent battery over discharge due to it's not used for a long time.</w:t>
      </w:r>
    </w:p>
    <w:p>
      <w:pPr>
        <w:pStyle w:val="19"/>
        <w:keepNext w:val="0"/>
        <w:keepLines w:val="0"/>
        <w:widowControl w:val="0"/>
        <w:numPr>
          <w:ilvl w:val="0"/>
          <w:numId w:val="19"/>
        </w:numPr>
        <w:shd w:val="clear" w:color="auto" w:fill="auto"/>
        <w:tabs>
          <w:tab w:val="left" w:pos="249"/>
        </w:tabs>
        <w:bidi w:val="0"/>
        <w:spacing w:before="0" w:after="0"/>
        <w:ind w:left="0" w:right="0" w:firstLine="0"/>
        <w:jc w:val="left"/>
      </w:pPr>
      <w:bookmarkStart w:id="225" w:name="bookmark234"/>
      <w:bookmarkEnd w:id="225"/>
      <w:r>
        <w:rPr>
          <w:rFonts w:ascii="Times New Roman" w:hAnsi="Times New Roman" w:eastAsia="Times New Roman" w:cs="Times New Roman"/>
          <w:color w:val="000000"/>
          <w:spacing w:val="0"/>
          <w:w w:val="100"/>
          <w:position w:val="0"/>
          <w:lang w:val="en-US" w:eastAsia="en-US" w:bidi="en-US"/>
        </w:rPr>
        <w:t>If the storage time is more than a few months, please charge it once a month.</w:t>
      </w:r>
    </w:p>
    <w:p>
      <w:pPr>
        <w:pStyle w:val="19"/>
        <w:keepNext w:val="0"/>
        <w:keepLines w:val="0"/>
        <w:widowControl w:val="0"/>
        <w:numPr>
          <w:ilvl w:val="0"/>
          <w:numId w:val="19"/>
        </w:numPr>
        <w:shd w:val="clear" w:color="auto" w:fill="auto"/>
        <w:tabs>
          <w:tab w:val="left" w:pos="249"/>
        </w:tabs>
        <w:bidi w:val="0"/>
        <w:spacing w:before="0" w:after="0"/>
        <w:ind w:left="0" w:right="0" w:firstLine="0"/>
        <w:jc w:val="left"/>
      </w:pPr>
      <w:bookmarkStart w:id="226" w:name="bookmark235"/>
      <w:bookmarkEnd w:id="226"/>
      <w:r>
        <w:rPr>
          <w:rFonts w:ascii="Times New Roman" w:hAnsi="Times New Roman" w:eastAsia="Times New Roman" w:cs="Times New Roman"/>
          <w:color w:val="000000"/>
          <w:spacing w:val="0"/>
          <w:w w:val="100"/>
          <w:position w:val="0"/>
          <w:lang w:val="en-US" w:eastAsia="en-US" w:bidi="en-US"/>
        </w:rPr>
        <w:t>Do not charge the scooter if the storage temperature is below 0 degrees Celsius.</w:t>
      </w:r>
    </w:p>
    <w:p>
      <w:pPr>
        <w:pStyle w:val="19"/>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You can charge it in a warm environment (above 10 degrees Celsius).</w:t>
      </w:r>
    </w:p>
    <w:p>
      <w:pPr>
        <w:pStyle w:val="19"/>
        <w:keepNext w:val="0"/>
        <w:keepLines w:val="0"/>
        <w:widowControl w:val="0"/>
        <w:numPr>
          <w:ilvl w:val="0"/>
          <w:numId w:val="19"/>
        </w:numPr>
        <w:shd w:val="clear" w:color="auto" w:fill="auto"/>
        <w:tabs>
          <w:tab w:val="left" w:pos="249"/>
        </w:tabs>
        <w:bidi w:val="0"/>
        <w:spacing w:before="0" w:after="0"/>
        <w:ind w:left="0" w:right="0" w:firstLine="0"/>
        <w:jc w:val="left"/>
      </w:pPr>
      <w:bookmarkStart w:id="227" w:name="bookmark236"/>
      <w:bookmarkEnd w:id="227"/>
      <w:r>
        <w:rPr>
          <w:rFonts w:ascii="Times New Roman" w:hAnsi="Times New Roman" w:eastAsia="Times New Roman" w:cs="Times New Roman"/>
          <w:smallCaps/>
          <w:color w:val="000000"/>
          <w:spacing w:val="0"/>
          <w:w w:val="100"/>
          <w:position w:val="0"/>
          <w:lang w:val="en-US" w:eastAsia="en-US" w:bidi="en-US"/>
        </w:rPr>
        <w:t>Y</w:t>
      </w:r>
      <w:r>
        <w:rPr>
          <w:rFonts w:ascii="Times New Roman" w:hAnsi="Times New Roman" w:eastAsia="Times New Roman" w:cs="Times New Roman"/>
          <w:color w:val="000000"/>
          <w:spacing w:val="0"/>
          <w:w w:val="100"/>
          <w:position w:val="0"/>
          <w:lang w:val="en-US" w:eastAsia="en-US" w:bidi="en-US"/>
        </w:rPr>
        <w:t>ou can mask the scooter to prevent dust from affecting its performance.</w:t>
      </w:r>
    </w:p>
    <w:p>
      <w:pPr>
        <w:pStyle w:val="19"/>
        <w:keepNext w:val="0"/>
        <w:keepLines w:val="0"/>
        <w:widowControl w:val="0"/>
        <w:numPr>
          <w:ilvl w:val="0"/>
          <w:numId w:val="19"/>
        </w:numPr>
        <w:shd w:val="clear" w:color="auto" w:fill="auto"/>
        <w:tabs>
          <w:tab w:val="left" w:pos="249"/>
        </w:tabs>
        <w:bidi w:val="0"/>
        <w:spacing w:before="0" w:after="36"/>
        <w:ind w:left="0" w:right="0" w:firstLine="0"/>
        <w:jc w:val="left"/>
      </w:pPr>
      <w:bookmarkStart w:id="228" w:name="bookmark237"/>
      <w:bookmarkEnd w:id="228"/>
      <w:r>
        <w:rPr>
          <w:rFonts w:ascii="Times New Roman" w:hAnsi="Times New Roman" w:eastAsia="Times New Roman" w:cs="Times New Roman"/>
          <w:color w:val="000000"/>
          <w:spacing w:val="0"/>
          <w:w w:val="100"/>
          <w:position w:val="0"/>
          <w:lang w:val="en-US" w:eastAsia="en-US" w:bidi="en-US"/>
        </w:rPr>
        <w:t>Keep store the scooter indoors and put it at the place with dry air and suitable temperature.</w:t>
      </w:r>
    </w:p>
    <w:p>
      <w:pPr>
        <w:pStyle w:val="19"/>
        <w:keepNext w:val="0"/>
        <w:keepLines w:val="0"/>
        <w:widowControl w:val="0"/>
        <w:shd w:val="clear" w:color="auto" w:fill="auto"/>
        <w:bidi w:val="0"/>
        <w:spacing w:before="0" w:after="26" w:line="240" w:lineRule="auto"/>
        <w:ind w:left="0" w:right="0" w:firstLine="0"/>
        <w:jc w:val="left"/>
      </w:pPr>
      <w:r>
        <w:rPr>
          <w:rFonts w:ascii="Times New Roman" w:hAnsi="Times New Roman" w:eastAsia="Times New Roman" w:cs="Times New Roman"/>
          <w:b/>
          <w:bCs/>
          <w:color w:val="000000"/>
          <w:spacing w:val="0"/>
          <w:w w:val="100"/>
          <w:position w:val="0"/>
          <w:shd w:val="clear" w:color="auto" w:fill="FFFFFF"/>
          <w:lang w:val="en-US" w:eastAsia="en-US" w:bidi="en-US"/>
        </w:rPr>
        <w:t>WARNING!</w:t>
      </w:r>
    </w:p>
    <w:p>
      <w:pPr>
        <w:pStyle w:val="19"/>
        <w:keepNext w:val="0"/>
        <w:keepLines w:val="0"/>
        <w:widowControl w:val="0"/>
        <w:shd w:val="clear" w:color="auto" w:fill="auto"/>
        <w:bidi w:val="0"/>
        <w:spacing w:before="0" w:after="60"/>
        <w:ind w:left="0" w:right="0" w:firstLine="0"/>
        <w:jc w:val="left"/>
        <w:sectPr>
          <w:headerReference r:id="rId40" w:type="default"/>
          <w:footerReference r:id="rId42" w:type="default"/>
          <w:headerReference r:id="rId41" w:type="even"/>
          <w:footerReference r:id="rId43" w:type="even"/>
          <w:footnotePr>
            <w:numFmt w:val="decimal"/>
          </w:footnotePr>
          <w:pgSz w:w="8400" w:h="11900"/>
          <w:pgMar w:top="1361" w:right="979" w:bottom="1361" w:left="1003" w:header="933" w:footer="3" w:gutter="0"/>
          <w:cols w:space="720" w:num="1"/>
          <w:rtlGutter w:val="0"/>
          <w:docGrid w:linePitch="360" w:charSpace="0"/>
        </w:sectPr>
      </w:pPr>
      <w:r>
        <w:rPr>
          <w:rFonts w:ascii="Times New Roman" w:hAnsi="Times New Roman" w:eastAsia="Times New Roman" w:cs="Times New Roman"/>
          <w:b/>
          <w:bCs/>
          <w:color w:val="000000"/>
          <w:spacing w:val="0"/>
          <w:w w:val="100"/>
          <w:position w:val="0"/>
          <w:lang w:val="en-US" w:eastAsia="en-US" w:bidi="en-US"/>
        </w:rPr>
        <w:t>To protect user security; the users are forbidden to disassembling the scooter otherwise it means you will give up your warranty right.</w:t>
      </w:r>
    </w:p>
    <w:p>
      <w:pPr>
        <w:pStyle w:val="31"/>
        <w:keepNext w:val="0"/>
        <w:keepLines w:val="0"/>
        <w:framePr w:w="557" w:h="384" w:wrap="around" w:vAnchor="margin" w:hAnchor="page" w:x="1022" w:y="1263"/>
        <w:widowControl w:val="0"/>
        <w:shd w:val="clear" w:color="auto" w:fill="auto"/>
        <w:bidi w:val="0"/>
        <w:spacing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6.5"</w:t>
      </w:r>
    </w:p>
    <w:p>
      <w:pPr>
        <w:pStyle w:val="13"/>
        <w:keepNext w:val="0"/>
        <w:keepLines w:val="0"/>
        <w:framePr w:w="677" w:h="874" w:wrap="around" w:vAnchor="margin" w:hAnchor="page" w:x="86" w:y="4134"/>
        <w:widowControl w:val="0"/>
        <w:shd w:val="clear" w:color="auto" w:fill="auto"/>
        <w:bidi w:val="0"/>
        <w:spacing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EN</w:t>
      </w:r>
    </w:p>
    <w:tbl>
      <w:tblPr>
        <w:tblStyle w:val="4"/>
        <w:tblW w:w="0" w:type="auto"/>
        <w:tblInd w:w="0" w:type="dxa"/>
        <w:tblLayout w:type="fixed"/>
        <w:tblCellMar>
          <w:top w:w="0" w:type="dxa"/>
          <w:left w:w="10" w:type="dxa"/>
          <w:bottom w:w="0" w:type="dxa"/>
          <w:right w:w="10" w:type="dxa"/>
        </w:tblCellMar>
      </w:tblPr>
      <w:tblGrid>
        <w:gridCol w:w="1786"/>
        <w:gridCol w:w="2165"/>
        <w:gridCol w:w="2400"/>
      </w:tblGrid>
      <w:tr>
        <w:tblPrEx>
          <w:tblCellMar>
            <w:top w:w="0" w:type="dxa"/>
            <w:left w:w="10" w:type="dxa"/>
            <w:bottom w:w="0" w:type="dxa"/>
            <w:right w:w="10" w:type="dxa"/>
          </w:tblCellMar>
        </w:tblPrEx>
        <w:trPr>
          <w:trHeight w:val="254" w:hRule="exact"/>
        </w:trPr>
        <w:tc>
          <w:tcPr>
            <w:gridSpan w:val="3"/>
            <w:tcBorders>
              <w:top w:val="single" w:color="auto" w:sz="4" w:space="0"/>
              <w:left w:val="single" w:color="auto" w:sz="4" w:space="0"/>
              <w:righ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Specification</w:t>
            </w: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Name</w:t>
            </w:r>
          </w:p>
        </w:tc>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Parameter</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9" w:hRule="exact"/>
        </w:trPr>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Gross Weight</w:t>
            </w:r>
          </w:p>
        </w:tc>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hint="eastAsia" w:eastAsia="宋体" w:cs="Times New Roman"/>
                <w:color w:val="000000"/>
                <w:spacing w:val="0"/>
                <w:w w:val="100"/>
                <w:position w:val="0"/>
                <w:lang w:val="en-US" w:eastAsia="zh-CN" w:bidi="en-US"/>
              </w:rPr>
              <w:t>7.2</w:t>
            </w:r>
            <w:r>
              <w:rPr>
                <w:rFonts w:ascii="Times New Roman" w:hAnsi="Times New Roman" w:eastAsia="Times New Roman" w:cs="Times New Roman"/>
                <w:color w:val="000000"/>
                <w:spacing w:val="0"/>
                <w:w w:val="100"/>
                <w:position w:val="0"/>
                <w:lang w:val="en-US" w:eastAsia="en-US" w:bidi="en-US"/>
              </w:rPr>
              <w:t xml:space="preserve"> KGS</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Minimum Load</w:t>
            </w:r>
          </w:p>
        </w:tc>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20 KGS</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Maximum Load</w:t>
            </w:r>
          </w:p>
        </w:tc>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100 KGS</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552" w:hRule="exact"/>
        </w:trPr>
        <w:tc>
          <w:tcPr>
            <w:tcBorders>
              <w:top w:val="single" w:color="auto" w:sz="4" w:space="0"/>
              <w:left w:val="single" w:color="auto" w:sz="4" w:space="0"/>
            </w:tcBorders>
            <w:shd w:val="clear" w:color="auto" w:fill="FFFFFF"/>
            <w:vAlign w:val="center"/>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Maximum Speed</w:t>
            </w:r>
          </w:p>
        </w:tc>
        <w:tc>
          <w:tcPr>
            <w:tcBorders>
              <w:top w:val="single" w:color="auto" w:sz="4" w:space="0"/>
              <w:left w:val="single" w:color="auto" w:sz="4" w:space="0"/>
            </w:tcBorders>
            <w:shd w:val="clear" w:color="auto" w:fill="FFFFFF"/>
            <w:vAlign w:val="center"/>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&lt;1</w:t>
            </w:r>
            <w:r>
              <w:rPr>
                <w:rFonts w:hint="eastAsia" w:eastAsia="宋体" w:cs="Times New Roman"/>
                <w:color w:val="000000"/>
                <w:spacing w:val="0"/>
                <w:w w:val="100"/>
                <w:position w:val="0"/>
                <w:lang w:val="en-US" w:eastAsia="zh-CN" w:bidi="en-US"/>
              </w:rPr>
              <w:t>0</w:t>
            </w:r>
            <w:r>
              <w:rPr>
                <w:rFonts w:ascii="Times New Roman" w:hAnsi="Times New Roman" w:eastAsia="Times New Roman" w:cs="Times New Roman"/>
                <w:color w:val="000000"/>
                <w:spacing w:val="0"/>
                <w:w w:val="100"/>
                <w:position w:val="0"/>
                <w:lang w:val="en-US" w:eastAsia="en-US" w:bidi="en-US"/>
              </w:rPr>
              <w:t xml:space="preserve"> KM/h</w:t>
            </w:r>
          </w:p>
        </w:tc>
        <w:tc>
          <w:tcPr>
            <w:tcBorders>
              <w:top w:val="single" w:color="auto" w:sz="4" w:space="0"/>
              <w:left w:val="single" w:color="auto" w:sz="4" w:space="0"/>
              <w:right w:val="single" w:color="auto" w:sz="4" w:space="0"/>
            </w:tcBorders>
            <w:shd w:val="clear" w:color="auto" w:fill="FFFFFF"/>
            <w:vAlign w:val="center"/>
          </w:tcPr>
          <w:p>
            <w:pPr>
              <w:pStyle w:val="29"/>
              <w:keepNext w:val="0"/>
              <w:keepLines w:val="0"/>
              <w:framePr w:w="6350" w:h="3878" w:wrap="around" w:vAnchor="margin" w:hAnchor="page" w:x="1022" w:y="2483"/>
              <w:widowControl w:val="0"/>
              <w:shd w:val="clear" w:color="auto" w:fill="auto"/>
              <w:bidi w:val="0"/>
              <w:spacing w:before="0" w:after="0" w:line="298" w:lineRule="auto"/>
              <w:ind w:left="0" w:right="0" w:firstLine="0"/>
              <w:jc w:val="left"/>
            </w:pPr>
            <w:r>
              <w:rPr>
                <w:rFonts w:ascii="Times New Roman" w:hAnsi="Times New Roman" w:eastAsia="Times New Roman" w:cs="Times New Roman"/>
                <w:color w:val="000000"/>
                <w:spacing w:val="0"/>
                <w:w w:val="100"/>
                <w:position w:val="0"/>
                <w:lang w:val="en-US" w:eastAsia="en-US" w:bidi="en-US"/>
              </w:rPr>
              <w:t>Distance various depending on terrain, driving style and load.</w:t>
            </w:r>
          </w:p>
        </w:tc>
      </w:tr>
      <w:tr>
        <w:tblPrEx>
          <w:tblCellMar>
            <w:top w:w="0" w:type="dxa"/>
            <w:left w:w="10" w:type="dxa"/>
            <w:bottom w:w="0" w:type="dxa"/>
            <w:right w:w="10" w:type="dxa"/>
          </w:tblCellMar>
        </w:tblPrEx>
        <w:trPr>
          <w:trHeight w:val="259" w:hRule="exact"/>
        </w:trPr>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Climbing Capacity</w:t>
            </w:r>
          </w:p>
        </w:tc>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&lt;15°</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Radius Of turning Circle</w:t>
            </w:r>
          </w:p>
        </w:tc>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360°</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Energy</w:t>
            </w:r>
          </w:p>
        </w:tc>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Rechargeable Li-ion Battery</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Charger Voltage</w:t>
            </w:r>
          </w:p>
        </w:tc>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100-240V</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50-60HZ</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Dimension</w:t>
            </w:r>
          </w:p>
        </w:tc>
        <w:tc>
          <w:tcPr>
            <w:tcBorders>
              <w:top w:val="single" w:color="auto" w:sz="4" w:space="0"/>
              <w:left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hint="eastAsia" w:ascii="Times New Roman" w:hAnsi="Times New Roman" w:eastAsia="Times New Roman" w:cs="Times New Roman"/>
                <w:color w:val="000000"/>
                <w:spacing w:val="0"/>
                <w:w w:val="100"/>
                <w:position w:val="0"/>
                <w:lang w:val="en-US" w:eastAsia="en-US" w:bidi="en-US"/>
              </w:rPr>
              <w:t>580</w:t>
            </w:r>
            <w:r>
              <w:rPr>
                <w:rFonts w:ascii="Times New Roman" w:hAnsi="Times New Roman" w:eastAsia="Times New Roman" w:cs="Times New Roman"/>
                <w:color w:val="000000"/>
                <w:spacing w:val="0"/>
                <w:w w:val="100"/>
                <w:position w:val="0"/>
                <w:lang w:val="en-US" w:eastAsia="en-US" w:bidi="en-US"/>
              </w:rPr>
              <w:t>*1</w:t>
            </w:r>
            <w:r>
              <w:rPr>
                <w:rFonts w:hint="eastAsia" w:eastAsia="宋体" w:cs="Times New Roman"/>
                <w:color w:val="000000"/>
                <w:spacing w:val="0"/>
                <w:w w:val="100"/>
                <w:position w:val="0"/>
                <w:lang w:val="en-US" w:eastAsia="zh-CN" w:bidi="en-US"/>
              </w:rPr>
              <w:t>90</w:t>
            </w:r>
            <w:r>
              <w:rPr>
                <w:rFonts w:ascii="Times New Roman" w:hAnsi="Times New Roman" w:eastAsia="Times New Roman" w:cs="Times New Roman"/>
                <w:color w:val="000000"/>
                <w:spacing w:val="0"/>
                <w:w w:val="100"/>
                <w:position w:val="0"/>
                <w:lang w:val="en-US" w:eastAsia="en-US" w:bidi="en-US"/>
              </w:rPr>
              <w:t>*1</w:t>
            </w:r>
            <w:r>
              <w:rPr>
                <w:rFonts w:hint="eastAsia" w:eastAsia="宋体" w:cs="Times New Roman"/>
                <w:color w:val="000000"/>
                <w:spacing w:val="0"/>
                <w:w w:val="100"/>
                <w:position w:val="0"/>
                <w:lang w:val="en-US" w:eastAsia="zh-CN" w:bidi="en-US"/>
              </w:rPr>
              <w:t>85</w:t>
            </w:r>
            <w:r>
              <w:rPr>
                <w:rFonts w:ascii="Times New Roman" w:hAnsi="Times New Roman" w:eastAsia="Times New Roman" w:cs="Times New Roman"/>
                <w:color w:val="000000"/>
                <w:spacing w:val="0"/>
                <w:w w:val="100"/>
                <w:position w:val="0"/>
                <w:lang w:val="en-US" w:eastAsia="en-US" w:bidi="en-US"/>
              </w:rPr>
              <w:t>MM</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4" w:hRule="exact"/>
        </w:trPr>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Chassis Height</w:t>
            </w:r>
          </w:p>
        </w:tc>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30MM</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9" w:hRule="exact"/>
        </w:trPr>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Pedal Height</w:t>
            </w:r>
          </w:p>
        </w:tc>
        <w:tc>
          <w:tcPr>
            <w:tcBorders>
              <w:top w:val="single" w:color="auto" w:sz="4" w:space="0"/>
              <w:left w:val="single" w:color="auto" w:sz="4" w:space="0"/>
            </w:tcBorders>
            <w:shd w:val="clear" w:color="auto" w:fill="FFFFFF"/>
            <w:vAlign w:val="bottom"/>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110MM</w:t>
            </w:r>
          </w:p>
        </w:tc>
        <w:tc>
          <w:tcPr>
            <w:tcBorders>
              <w:top w:val="single" w:color="auto" w:sz="4" w:space="0"/>
              <w:left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r>
        <w:tblPrEx>
          <w:tblCellMar>
            <w:top w:w="0" w:type="dxa"/>
            <w:left w:w="10" w:type="dxa"/>
            <w:bottom w:w="0" w:type="dxa"/>
            <w:right w:w="10" w:type="dxa"/>
          </w:tblCellMar>
        </w:tblPrEx>
        <w:trPr>
          <w:trHeight w:val="259" w:hRule="exact"/>
        </w:trPr>
        <w:tc>
          <w:tcPr>
            <w:tcBorders>
              <w:top w:val="single" w:color="auto" w:sz="4" w:space="0"/>
              <w:left w:val="single" w:color="auto" w:sz="4" w:space="0"/>
              <w:bottom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Tire Model</w:t>
            </w:r>
          </w:p>
        </w:tc>
        <w:tc>
          <w:tcPr>
            <w:tcBorders>
              <w:top w:val="single" w:color="auto" w:sz="4" w:space="0"/>
              <w:left w:val="single" w:color="auto" w:sz="4" w:space="0"/>
              <w:bottom w:val="single" w:color="auto" w:sz="4" w:space="0"/>
            </w:tcBorders>
            <w:shd w:val="clear" w:color="auto" w:fill="FFFFFF"/>
            <w:vAlign w:val="top"/>
          </w:tcPr>
          <w:p>
            <w:pPr>
              <w:pStyle w:val="29"/>
              <w:keepNext w:val="0"/>
              <w:keepLines w:val="0"/>
              <w:framePr w:w="6350" w:h="3878" w:wrap="around" w:vAnchor="margin" w:hAnchor="page" w:x="1022" w:y="2483"/>
              <w:widowControl w:val="0"/>
              <w:shd w:val="clear" w:color="auto" w:fill="auto"/>
              <w:bidi w:val="0"/>
              <w:spacing w:before="0" w:after="0" w:line="240" w:lineRule="auto"/>
              <w:ind w:left="0" w:right="0" w:firstLine="160"/>
              <w:jc w:val="left"/>
            </w:pPr>
            <w:r>
              <w:rPr>
                <w:rFonts w:ascii="Times New Roman" w:hAnsi="Times New Roman" w:eastAsia="Times New Roman" w:cs="Times New Roman"/>
                <w:color w:val="000000"/>
                <w:spacing w:val="0"/>
                <w:w w:val="100"/>
                <w:position w:val="0"/>
                <w:lang w:val="en-US" w:eastAsia="en-US" w:bidi="en-US"/>
              </w:rPr>
              <w:t>Full non-inflatable Tire</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framePr w:w="6350" w:h="3878" w:wrap="around" w:vAnchor="margin" w:hAnchor="page" w:x="1022" w:y="2483"/>
              <w:widowControl w:val="0"/>
              <w:rPr>
                <w:sz w:val="10"/>
                <w:szCs w:val="10"/>
              </w:rPr>
            </w:pPr>
          </w:p>
        </w:tc>
      </w:tr>
    </w:tbl>
    <w:p>
      <w:pPr>
        <w:framePr w:w="6350" w:h="3878" w:wrap="around" w:vAnchor="margin" w:hAnchor="page" w:x="1022" w:y="2483"/>
        <w:widowControl w:val="0"/>
        <w:spacing w:line="1" w:lineRule="exact"/>
      </w:pPr>
    </w:p>
    <w:p>
      <w:pPr>
        <w:pStyle w:val="33"/>
        <w:keepNext/>
        <w:keepLines/>
        <w:framePr w:w="1951" w:h="252" w:wrap="around" w:vAnchor="margin" w:hAnchor="page" w:x="3230" w:y="6728"/>
        <w:widowControl w:val="0"/>
        <w:shd w:val="clear" w:color="auto" w:fill="auto"/>
        <w:bidi w:val="0"/>
        <w:spacing w:before="0" w:after="0" w:line="240" w:lineRule="auto"/>
        <w:ind w:left="0" w:right="0" w:firstLine="0"/>
        <w:jc w:val="left"/>
      </w:pPr>
      <w:bookmarkStart w:id="229" w:name="bookmark242"/>
      <w:bookmarkStart w:id="230" w:name="bookmark241"/>
      <w:r>
        <w:rPr>
          <w:rFonts w:ascii="Times New Roman" w:hAnsi="Times New Roman" w:eastAsia="Times New Roman" w:cs="Times New Roman"/>
          <w:color w:val="000000"/>
          <w:spacing w:val="0"/>
          <w:w w:val="100"/>
          <w:position w:val="0"/>
          <w:lang w:val="en-US" w:eastAsia="en-US" w:bidi="en-US"/>
        </w:rPr>
        <w:t>Chapter X Packing list</w:t>
      </w:r>
      <w:bookmarkEnd w:id="229"/>
      <w:bookmarkEnd w:id="230"/>
    </w:p>
    <w:tbl>
      <w:tblPr>
        <w:tblStyle w:val="4"/>
        <w:tblW w:w="0" w:type="auto"/>
        <w:tblInd w:w="0" w:type="dxa"/>
        <w:tblLayout w:type="fixed"/>
        <w:tblCellMar>
          <w:top w:w="0" w:type="dxa"/>
          <w:left w:w="10" w:type="dxa"/>
          <w:bottom w:w="0" w:type="dxa"/>
          <w:right w:w="10" w:type="dxa"/>
        </w:tblCellMar>
      </w:tblPr>
      <w:tblGrid>
        <w:gridCol w:w="1877"/>
        <w:gridCol w:w="768"/>
        <w:gridCol w:w="1920"/>
        <w:gridCol w:w="1781"/>
      </w:tblGrid>
      <w:tr>
        <w:tblPrEx>
          <w:tblCellMar>
            <w:top w:w="0" w:type="dxa"/>
            <w:left w:w="10" w:type="dxa"/>
            <w:bottom w:w="0" w:type="dxa"/>
            <w:right w:w="10" w:type="dxa"/>
          </w:tblCellMar>
        </w:tblPrEx>
        <w:trPr>
          <w:trHeight w:val="221" w:hRule="exact"/>
        </w:trPr>
        <w:tc>
          <w:tcPr>
            <w:vMerge w:val="restart"/>
            <w:tcBorders>
              <w:top w:val="single" w:color="auto" w:sz="4" w:space="0"/>
              <w:left w:val="single" w:color="auto" w:sz="4" w:space="0"/>
            </w:tcBorders>
            <w:shd w:val="clear" w:color="auto" w:fill="FFFFFF"/>
            <w:vAlign w:val="top"/>
          </w:tcPr>
          <w:p>
            <w:pPr>
              <w:framePr w:w="6346" w:h="869" w:wrap="around" w:vAnchor="margin" w:hAnchor="page" w:x="1027" w:y="7047"/>
              <w:widowControl w:val="0"/>
              <w:rPr>
                <w:sz w:val="10"/>
                <w:szCs w:val="10"/>
              </w:rPr>
            </w:pPr>
          </w:p>
        </w:tc>
        <w:tc>
          <w:tcPr>
            <w:tcBorders>
              <w:top w:val="single" w:color="auto" w:sz="4" w:space="0"/>
              <w:left w:val="single" w:color="auto" w:sz="4" w:space="0"/>
            </w:tcBorders>
            <w:shd w:val="clear" w:color="auto" w:fill="FFFFFF"/>
            <w:vAlign w:val="top"/>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NO.</w:t>
            </w:r>
          </w:p>
        </w:tc>
        <w:tc>
          <w:tcPr>
            <w:tcBorders>
              <w:top w:val="single" w:color="auto" w:sz="4" w:space="0"/>
              <w:left w:val="single" w:color="auto" w:sz="4" w:space="0"/>
            </w:tcBorders>
            <w:shd w:val="clear" w:color="auto" w:fill="FFFFFF"/>
            <w:vAlign w:val="top"/>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Name</w:t>
            </w:r>
          </w:p>
        </w:tc>
        <w:tc>
          <w:tcPr>
            <w:tcBorders>
              <w:top w:val="single" w:color="auto" w:sz="4" w:space="0"/>
              <w:left w:val="single" w:color="auto" w:sz="4" w:space="0"/>
              <w:right w:val="single" w:color="auto" w:sz="4" w:space="0"/>
            </w:tcBorders>
            <w:shd w:val="clear" w:color="auto" w:fill="FFFFFF"/>
            <w:vAlign w:val="top"/>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Quantity</w:t>
            </w:r>
          </w:p>
        </w:tc>
      </w:tr>
      <w:tr>
        <w:tblPrEx>
          <w:tblCellMar>
            <w:top w:w="0" w:type="dxa"/>
            <w:left w:w="10" w:type="dxa"/>
            <w:bottom w:w="0" w:type="dxa"/>
            <w:right w:w="10" w:type="dxa"/>
          </w:tblCellMar>
        </w:tblPrEx>
        <w:trPr>
          <w:trHeight w:val="216" w:hRule="exact"/>
        </w:trPr>
        <w:tc>
          <w:tcPr>
            <w:vMerge w:val="continue"/>
            <w:tcBorders>
              <w:left w:val="single" w:color="auto" w:sz="4" w:space="0"/>
            </w:tcBorders>
            <w:shd w:val="clear" w:color="auto" w:fill="FFFFFF"/>
            <w:vAlign w:val="top"/>
          </w:tcPr>
          <w:p>
            <w:pPr>
              <w:framePr w:w="6346" w:h="869" w:wrap="around" w:vAnchor="margin" w:hAnchor="page" w:x="1027" w:y="7047"/>
            </w:pPr>
          </w:p>
        </w:tc>
        <w:tc>
          <w:tcPr>
            <w:tcBorders>
              <w:top w:val="single" w:color="auto" w:sz="4" w:space="0"/>
              <w:left w:val="single" w:color="auto" w:sz="4" w:space="0"/>
            </w:tcBorders>
            <w:shd w:val="clear" w:color="auto" w:fill="FFFFFF"/>
            <w:vAlign w:val="top"/>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1</w:t>
            </w:r>
          </w:p>
        </w:tc>
        <w:tc>
          <w:tcPr>
            <w:tcBorders>
              <w:top w:val="single" w:color="auto" w:sz="4" w:space="0"/>
              <w:left w:val="single" w:color="auto" w:sz="4" w:space="0"/>
            </w:tcBorders>
            <w:shd w:val="clear" w:color="auto" w:fill="FFFFFF"/>
            <w:vAlign w:val="top"/>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Self-balancing electric scooter</w:t>
            </w:r>
          </w:p>
        </w:tc>
        <w:tc>
          <w:tcPr>
            <w:tcBorders>
              <w:top w:val="single" w:color="auto" w:sz="4" w:space="0"/>
              <w:left w:val="single" w:color="auto" w:sz="4" w:space="0"/>
              <w:right w:val="single" w:color="auto" w:sz="4" w:space="0"/>
            </w:tcBorders>
            <w:shd w:val="clear" w:color="auto" w:fill="FFFFFF"/>
            <w:vAlign w:val="top"/>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1</w:t>
            </w:r>
          </w:p>
        </w:tc>
      </w:tr>
      <w:tr>
        <w:tblPrEx>
          <w:tblCellMar>
            <w:top w:w="0" w:type="dxa"/>
            <w:left w:w="10" w:type="dxa"/>
            <w:bottom w:w="0" w:type="dxa"/>
            <w:right w:w="10" w:type="dxa"/>
          </w:tblCellMar>
        </w:tblPrEx>
        <w:trPr>
          <w:trHeight w:val="206" w:hRule="exact"/>
        </w:trPr>
        <w:tc>
          <w:tcPr>
            <w:vMerge w:val="continue"/>
            <w:tcBorders>
              <w:left w:val="single" w:color="auto" w:sz="4" w:space="0"/>
            </w:tcBorders>
            <w:shd w:val="clear" w:color="auto" w:fill="FFFFFF"/>
            <w:vAlign w:val="top"/>
          </w:tcPr>
          <w:p>
            <w:pPr>
              <w:framePr w:w="6346" w:h="869" w:wrap="around" w:vAnchor="margin" w:hAnchor="page" w:x="1027" w:y="7047"/>
            </w:pPr>
          </w:p>
        </w:tc>
        <w:tc>
          <w:tcPr>
            <w:tcBorders>
              <w:top w:val="single" w:color="auto" w:sz="4" w:space="0"/>
              <w:left w:val="single" w:color="auto" w:sz="4" w:space="0"/>
            </w:tcBorders>
            <w:shd w:val="clear" w:color="auto" w:fill="FFFFFF"/>
            <w:vAlign w:val="bottom"/>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2</w:t>
            </w:r>
          </w:p>
        </w:tc>
        <w:tc>
          <w:tcPr>
            <w:tcBorders>
              <w:top w:val="single" w:color="auto" w:sz="4" w:space="0"/>
              <w:left w:val="single" w:color="auto" w:sz="4" w:space="0"/>
            </w:tcBorders>
            <w:shd w:val="clear" w:color="auto" w:fill="FFFFFF"/>
            <w:vAlign w:val="bottom"/>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Charger</w:t>
            </w:r>
          </w:p>
        </w:tc>
        <w:tc>
          <w:tcPr>
            <w:tcBorders>
              <w:top w:val="single" w:color="auto" w:sz="4" w:space="0"/>
              <w:left w:val="single" w:color="auto" w:sz="4" w:space="0"/>
              <w:right w:val="single" w:color="auto" w:sz="4" w:space="0"/>
            </w:tcBorders>
            <w:shd w:val="clear" w:color="auto" w:fill="FFFFFF"/>
            <w:vAlign w:val="bottom"/>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1</w:t>
            </w:r>
          </w:p>
        </w:tc>
      </w:tr>
      <w:tr>
        <w:tblPrEx>
          <w:tblCellMar>
            <w:top w:w="0" w:type="dxa"/>
            <w:left w:w="10" w:type="dxa"/>
            <w:bottom w:w="0" w:type="dxa"/>
            <w:right w:w="10" w:type="dxa"/>
          </w:tblCellMar>
        </w:tblPrEx>
        <w:trPr>
          <w:trHeight w:val="226" w:hRule="exact"/>
        </w:trPr>
        <w:tc>
          <w:tcPr>
            <w:tcBorders>
              <w:left w:val="single" w:color="auto" w:sz="4" w:space="0"/>
              <w:bottom w:val="single" w:color="auto" w:sz="4" w:space="0"/>
            </w:tcBorders>
            <w:shd w:val="clear" w:color="auto" w:fill="FFFFFF"/>
            <w:vAlign w:val="top"/>
          </w:tcPr>
          <w:p>
            <w:pPr>
              <w:framePr w:w="6346" w:h="869" w:wrap="around" w:vAnchor="margin" w:hAnchor="page" w:x="1027" w:y="7047"/>
              <w:widowControl w:val="0"/>
              <w:rPr>
                <w:sz w:val="10"/>
                <w:szCs w:val="10"/>
              </w:rPr>
            </w:pPr>
          </w:p>
        </w:tc>
        <w:tc>
          <w:tcPr>
            <w:tcBorders>
              <w:top w:val="single" w:color="auto" w:sz="4" w:space="0"/>
              <w:left w:val="single" w:color="auto" w:sz="4" w:space="0"/>
              <w:bottom w:val="single" w:color="auto" w:sz="4" w:space="0"/>
            </w:tcBorders>
            <w:shd w:val="clear" w:color="auto" w:fill="FFFFFF"/>
            <w:vAlign w:val="center"/>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3</w:t>
            </w:r>
          </w:p>
        </w:tc>
        <w:tc>
          <w:tcPr>
            <w:tcBorders>
              <w:top w:val="single" w:color="auto" w:sz="4" w:space="0"/>
              <w:left w:val="single" w:color="auto" w:sz="4" w:space="0"/>
              <w:bottom w:val="single" w:color="auto" w:sz="4" w:space="0"/>
            </w:tcBorders>
            <w:shd w:val="clear" w:color="auto" w:fill="FFFFFF"/>
            <w:vAlign w:val="center"/>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Manual</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9"/>
              <w:keepNext w:val="0"/>
              <w:keepLines w:val="0"/>
              <w:framePr w:w="6346" w:h="869" w:wrap="around" w:vAnchor="margin" w:hAnchor="page" w:x="1027" w:y="7047"/>
              <w:widowControl w:val="0"/>
              <w:shd w:val="clear" w:color="auto" w:fill="auto"/>
              <w:bidi w:val="0"/>
              <w:spacing w:before="0" w:after="0" w:line="240" w:lineRule="auto"/>
              <w:ind w:left="0" w:right="0" w:firstLine="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1</w:t>
            </w:r>
          </w:p>
        </w:tc>
      </w:tr>
    </w:tbl>
    <w:p>
      <w:pPr>
        <w:framePr w:w="6346" w:h="869" w:wrap="around" w:vAnchor="margin" w:hAnchor="page" w:x="1027" w:y="7047"/>
        <w:widowControl w:val="0"/>
        <w:spacing w:line="1" w:lineRule="exact"/>
      </w:pPr>
    </w:p>
    <w:p>
      <w:pPr>
        <w:pStyle w:val="21"/>
        <w:keepNext/>
        <w:keepLines/>
        <w:framePr w:w="1961" w:h="252" w:wrap="around" w:vAnchor="margin" w:hAnchor="page" w:x="3197" w:y="8471"/>
        <w:widowControl w:val="0"/>
        <w:shd w:val="clear" w:color="auto" w:fill="auto"/>
        <w:bidi w:val="0"/>
        <w:spacing w:before="0" w:after="0" w:line="240" w:lineRule="auto"/>
        <w:ind w:left="0" w:right="0" w:firstLine="0"/>
        <w:jc w:val="left"/>
        <w:rPr>
          <w:sz w:val="19"/>
          <w:szCs w:val="19"/>
        </w:rPr>
      </w:pPr>
      <w:bookmarkStart w:id="231" w:name="bookmark244"/>
      <w:bookmarkStart w:id="232" w:name="bookmark245"/>
      <w:bookmarkStart w:id="233" w:name="bookmark243"/>
      <w:r>
        <w:rPr>
          <w:rFonts w:ascii="Times New Roman" w:hAnsi="Times New Roman" w:eastAsia="Times New Roman" w:cs="Times New Roman"/>
          <w:color w:val="000000"/>
          <w:spacing w:val="0"/>
          <w:w w:val="100"/>
          <w:position w:val="0"/>
          <w:sz w:val="19"/>
          <w:szCs w:val="19"/>
          <w:lang w:val="en-US" w:eastAsia="en-US" w:bidi="en-US"/>
        </w:rPr>
        <w:t>Hope you can enjoy it</w:t>
      </w:r>
      <w:bookmarkEnd w:id="231"/>
      <w:bookmarkEnd w:id="232"/>
      <w:bookmarkEnd w:id="233"/>
    </w:p>
    <w:p>
      <w:pPr>
        <w:widowControl w:val="0"/>
        <w:spacing w:line="360" w:lineRule="exact"/>
      </w:pPr>
      <w:r>
        <w:drawing>
          <wp:anchor distT="0" distB="0" distL="0" distR="0" simplePos="0" relativeHeight="251660288" behindDoc="1" locked="0" layoutInCell="1" allowOverlap="1">
            <wp:simplePos x="0" y="0"/>
            <wp:positionH relativeFrom="page">
              <wp:posOffset>1565910</wp:posOffset>
            </wp:positionH>
            <wp:positionV relativeFrom="margin">
              <wp:posOffset>423545</wp:posOffset>
            </wp:positionV>
            <wp:extent cx="2487930" cy="829310"/>
            <wp:effectExtent l="0" t="0" r="0" b="0"/>
            <wp:wrapNone/>
            <wp:docPr id="133" name="Shape 133" descr="D:\Desktop\线稿正视图.png线稿正视图"/>
            <wp:cNvGraphicFramePr/>
            <a:graphic xmlns:a="http://schemas.openxmlformats.org/drawingml/2006/main">
              <a:graphicData uri="http://schemas.openxmlformats.org/drawingml/2006/picture">
                <pic:pic xmlns:pic="http://schemas.openxmlformats.org/drawingml/2006/picture">
                  <pic:nvPicPr>
                    <pic:cNvPr id="133" name="Shape 133" descr="D:\Desktop\线稿正视图.png线稿正视图"/>
                    <pic:cNvPicPr/>
                  </pic:nvPicPr>
                  <pic:blipFill>
                    <a:blip r:embed="rId57"/>
                    <a:srcRect/>
                    <a:stretch>
                      <a:fillRect/>
                    </a:stretch>
                  </pic:blipFill>
                  <pic:spPr>
                    <a:xfrm>
                      <a:off x="0" y="0"/>
                      <a:ext cx="2487930" cy="829310"/>
                    </a:xfrm>
                    <a:prstGeom prst="rect">
                      <a:avLst/>
                    </a:prstGeom>
                  </pic:spPr>
                </pic:pic>
              </a:graphicData>
            </a:graphic>
          </wp:anchor>
        </w:drawing>
      </w:r>
    </w:p>
    <w:p>
      <w:pPr>
        <w:widowControl w:val="0"/>
        <w:spacing w:line="360" w:lineRule="exact"/>
      </w:pPr>
    </w:p>
    <w:p>
      <w:pPr>
        <w:widowControl w:val="0"/>
        <w:spacing w:line="1" w:lineRule="exact"/>
        <w:sectPr>
          <w:headerReference r:id="rId44" w:type="default"/>
          <w:footerReference r:id="rId46" w:type="default"/>
          <w:headerReference r:id="rId45" w:type="even"/>
          <w:footerReference r:id="rId47" w:type="even"/>
          <w:footnotePr>
            <w:numFmt w:val="decimal"/>
          </w:footnotePr>
          <w:type w:val="continuous"/>
          <w:pgSz w:w="8400" w:h="11900"/>
          <w:pgMar w:top="1323" w:right="0" w:bottom="1267" w:left="0" w:header="0" w:footer="3" w:gutter="0"/>
          <w:cols w:space="720" w:num="1"/>
          <w:rtlGutter w:val="0"/>
          <w:docGrid w:linePitch="360" w:charSpace="0"/>
        </w:sectPr>
      </w:pPr>
    </w:p>
    <w:p>
      <w:pPr>
        <w:pStyle w:val="19"/>
        <w:keepNext w:val="0"/>
        <w:keepLines w:val="0"/>
        <w:widowControl w:val="0"/>
        <w:shd w:val="clear" w:color="auto" w:fill="auto"/>
        <w:bidi w:val="0"/>
        <w:spacing w:before="0" w:line="329" w:lineRule="auto"/>
        <w:ind w:left="0" w:right="0" w:firstLine="0"/>
        <w:jc w:val="left"/>
        <w:rPr>
          <w:rFonts w:hint="default" w:eastAsia="宋体"/>
          <w:sz w:val="2"/>
          <w:szCs w:val="2"/>
          <w:lang w:val="en-US" w:eastAsia="zh-CN"/>
        </w:rPr>
      </w:pPr>
      <w:bookmarkStart w:id="234" w:name="bookmark375"/>
      <w:bookmarkEnd w:id="234"/>
      <w:bookmarkStart w:id="235" w:name="bookmark342"/>
      <w:bookmarkEnd w:id="235"/>
      <w:bookmarkStart w:id="236" w:name="bookmark397"/>
      <w:bookmarkEnd w:id="236"/>
      <w:r>
        <w:rPr>
          <w:rFonts w:hint="eastAsia" w:eastAsia="宋体"/>
          <w:sz w:val="2"/>
          <w:szCs w:val="2"/>
          <w:lang w:val="en-US" w:eastAsia="zh-CN"/>
        </w:rPr>
        <w:t>1</w:t>
      </w:r>
    </w:p>
    <w:sectPr>
      <w:headerReference r:id="rId48" w:type="default"/>
      <w:footerReference r:id="rId50" w:type="default"/>
      <w:headerReference r:id="rId49" w:type="even"/>
      <w:footerReference r:id="rId51" w:type="even"/>
      <w:footnotePr>
        <w:numFmt w:val="decimal"/>
      </w:footnotePr>
      <w:pgSz w:w="8400" w:h="11900"/>
      <w:pgMar w:top="3641" w:right="197" w:bottom="3595" w:left="192" w:header="3213" w:footer="3167"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2524760</wp:posOffset>
              </wp:positionH>
              <wp:positionV relativeFrom="page">
                <wp:posOffset>6760845</wp:posOffset>
              </wp:positionV>
              <wp:extent cx="281940" cy="64135"/>
              <wp:effectExtent l="0" t="0" r="0" b="0"/>
              <wp:wrapNone/>
              <wp:docPr id="8" name="Shape 8"/>
              <wp:cNvGraphicFramePr/>
              <a:graphic xmlns:a="http://schemas.openxmlformats.org/drawingml/2006/main">
                <a:graphicData uri="http://schemas.microsoft.com/office/word/2010/wordprocessingShape">
                  <wps:wsp>
                    <wps:cNvSpPr txBox="1"/>
                    <wps:spPr>
                      <a:xfrm>
                        <a:off x="0" y="0"/>
                        <a:ext cx="281940" cy="6413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en-US" w:eastAsia="en-US" w:bidi="en-US"/>
                            </w:rPr>
                            <w:t xml:space="preserve">-2 </w:t>
                          </w:r>
                          <w:r>
                            <w:rPr>
                              <w:rFonts w:ascii="Times New Roman" w:hAnsi="Times New Roman" w:eastAsia="Times New Roman" w:cs="Times New Roman"/>
                              <w:color w:val="000000"/>
                              <w:spacing w:val="0"/>
                              <w:w w:val="100"/>
                              <w:position w:val="0"/>
                              <w:sz w:val="14"/>
                              <w:szCs w:val="14"/>
                              <w:lang w:val="zh-TW" w:eastAsia="zh-TW" w:bidi="zh-TW"/>
                            </w:rPr>
                            <w:t>-</w:t>
                          </w:r>
                        </w:p>
                      </w:txbxContent>
                    </wps:txbx>
                    <wps:bodyPr wrap="none" lIns="0" tIns="0" rIns="0" bIns="0">
                      <a:spAutoFit/>
                    </wps:bodyPr>
                  </wps:wsp>
                </a:graphicData>
              </a:graphic>
            </wp:anchor>
          </w:drawing>
        </mc:Choice>
        <mc:Fallback>
          <w:pict>
            <v:shape id="Shape 8" o:spid="_x0000_s1026" o:spt="202" type="#_x0000_t202" style="position:absolute;left:0pt;margin-left:198.8pt;margin-top:532.35pt;height:5.05pt;width:22.2pt;mso-position-horizontal-relative:page;mso-position-vertical-relative:page;mso-wrap-style:none;z-index:-251656192;mso-width-relative:page;mso-height-relative:page;" filled="f" stroked="f" coordsize="21600,21600" o:gfxdata="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90zSPYAAAA&#10;DQEAAA8AAAAAAAAAAQAgAAAAIgAAAGRycy9kb3ducmV2LnhtbFBLAQIUABQAAAAIAIdO4kCq72xD&#10;qwEAAG4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en-US" w:eastAsia="en-US" w:bidi="en-US"/>
                      </w:rPr>
                      <w:t xml:space="preserve">-2 </w:t>
                    </w:r>
                    <w:r>
                      <w:rPr>
                        <w:rFonts w:ascii="Times New Roman" w:hAnsi="Times New Roman" w:eastAsia="Times New Roman" w:cs="Times New Roman"/>
                        <w:color w:val="000000"/>
                        <w:spacing w:val="0"/>
                        <w:w w:val="100"/>
                        <w:position w:val="0"/>
                        <w:sz w:val="14"/>
                        <w:szCs w:val="14"/>
                        <w:lang w:val="zh-TW" w:eastAsia="zh-TW" w:bidi="zh-TW"/>
                      </w:rPr>
                      <w:t>-</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2570480</wp:posOffset>
              </wp:positionH>
              <wp:positionV relativeFrom="page">
                <wp:posOffset>6813550</wp:posOffset>
              </wp:positionV>
              <wp:extent cx="281940" cy="65405"/>
              <wp:effectExtent l="0" t="0" r="0" b="0"/>
              <wp:wrapNone/>
              <wp:docPr id="68" name="Shape 68"/>
              <wp:cNvGraphicFramePr/>
              <a:graphic xmlns:a="http://schemas.openxmlformats.org/drawingml/2006/main">
                <a:graphicData uri="http://schemas.microsoft.com/office/word/2010/wordprocessingShape">
                  <wps:wsp>
                    <wps:cNvSpPr txBox="1"/>
                    <wps:spPr>
                      <a:xfrm>
                        <a:off x="0" y="0"/>
                        <a:ext cx="281940" cy="6540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68" o:spid="_x0000_s1026" o:spt="202" type="#_x0000_t202" style="position:absolute;left:0pt;margin-left:202.4pt;margin-top:536.5pt;height:5.15pt;width:22.2pt;mso-position-horizontal-relative:page;mso-position-vertical-relative:page;mso-wrap-style:none;z-index:-251656192;mso-width-relative:page;mso-height-relative:page;" filled="f" stroked="f" coordsize="21600,21600" o:gfxdata="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iehaB2AAA&#10;AA0BAAAPAAAAAAAAAAEAIAAAACIAAABkcnMvZG93bnJldi54bWxQSwECFAAUAAAACACHTuJAMrK7&#10;YqwBAABwAwAADgAAAAAAAAABACAAAAAn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2570480</wp:posOffset>
              </wp:positionH>
              <wp:positionV relativeFrom="page">
                <wp:posOffset>6813550</wp:posOffset>
              </wp:positionV>
              <wp:extent cx="281940" cy="65405"/>
              <wp:effectExtent l="0" t="0" r="0" b="0"/>
              <wp:wrapNone/>
              <wp:docPr id="73" name="Shape 73"/>
              <wp:cNvGraphicFramePr/>
              <a:graphic xmlns:a="http://schemas.openxmlformats.org/drawingml/2006/main">
                <a:graphicData uri="http://schemas.microsoft.com/office/word/2010/wordprocessingShape">
                  <wps:wsp>
                    <wps:cNvSpPr txBox="1"/>
                    <wps:spPr>
                      <a:xfrm>
                        <a:off x="0" y="0"/>
                        <a:ext cx="281940" cy="6540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73" o:spid="_x0000_s1026" o:spt="202" type="#_x0000_t202" style="position:absolute;left:0pt;margin-left:202.4pt;margin-top:536.5pt;height:5.15pt;width:22.2pt;mso-position-horizontal-relative:page;mso-position-vertical-relative:page;mso-wrap-style:none;z-index:-251656192;mso-width-relative:page;mso-height-relative:page;" filled="f" stroked="f" coordsize="21600,21600" o:gfxdata="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noWgdgA&#10;AAANAQAADwAAAAAAAAABACAAAAAiAAAAZHJzL2Rvd25yZXYueG1sUEsBAhQAFAAAAAgAh07iQB3I&#10;qHStAQAAcAMAAA4AAAAAAAAAAQAgAAAAJw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2480945</wp:posOffset>
              </wp:positionH>
              <wp:positionV relativeFrom="page">
                <wp:posOffset>6799580</wp:posOffset>
              </wp:positionV>
              <wp:extent cx="286385" cy="60960"/>
              <wp:effectExtent l="0" t="0" r="0" b="0"/>
              <wp:wrapNone/>
              <wp:docPr id="78" name="Shape 78"/>
              <wp:cNvGraphicFramePr/>
              <a:graphic xmlns:a="http://schemas.openxmlformats.org/drawingml/2006/main">
                <a:graphicData uri="http://schemas.microsoft.com/office/word/2010/wordprocessingShape">
                  <wps:wsp>
                    <wps:cNvSpPr txBox="1"/>
                    <wps:spPr>
                      <a:xfrm>
                        <a:off x="0" y="0"/>
                        <a:ext cx="286385" cy="6096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w:t>
                          </w:r>
                        </w:p>
                      </w:txbxContent>
                    </wps:txbx>
                    <wps:bodyPr wrap="none" lIns="0" tIns="0" rIns="0" bIns="0">
                      <a:spAutoFit/>
                    </wps:bodyPr>
                  </wps:wsp>
                </a:graphicData>
              </a:graphic>
            </wp:anchor>
          </w:drawing>
        </mc:Choice>
        <mc:Fallback>
          <w:pict>
            <v:shape id="Shape 78" o:spid="_x0000_s1026" o:spt="202" type="#_x0000_t202" style="position:absolute;left:0pt;margin-left:195.35pt;margin-top:535.4pt;height:4.8pt;width:22.55pt;mso-position-horizontal-relative:page;mso-position-vertical-relative:page;mso-wrap-style:none;z-index:-251656192;mso-width-relative:page;mso-height-relative:page;" filled="f" stroked="f" coordsize="21600,21600" o:gfxdata="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1mRjrY&#10;AAAADQEAAA8AAAAAAAAAAQAgAAAAIgAAAGRycy9kb3ducmV2LnhtbFBLAQIUABQAAAAIAIdO4kCW&#10;J55MrgEAAHA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2498725</wp:posOffset>
              </wp:positionH>
              <wp:positionV relativeFrom="page">
                <wp:posOffset>6804660</wp:posOffset>
              </wp:positionV>
              <wp:extent cx="286385" cy="60960"/>
              <wp:effectExtent l="0" t="0" r="0" b="0"/>
              <wp:wrapNone/>
              <wp:docPr id="87" name="Shape 87"/>
              <wp:cNvGraphicFramePr/>
              <a:graphic xmlns:a="http://schemas.openxmlformats.org/drawingml/2006/main">
                <a:graphicData uri="http://schemas.microsoft.com/office/word/2010/wordprocessingShape">
                  <wps:wsp>
                    <wps:cNvSpPr txBox="1"/>
                    <wps:spPr>
                      <a:xfrm>
                        <a:off x="0" y="0"/>
                        <a:ext cx="286385" cy="6096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p>
                      </w:txbxContent>
                    </wps:txbx>
                    <wps:bodyPr wrap="none" lIns="0" tIns="0" rIns="0" bIns="0">
                      <a:spAutoFit/>
                    </wps:bodyPr>
                  </wps:wsp>
                </a:graphicData>
              </a:graphic>
            </wp:anchor>
          </w:drawing>
        </mc:Choice>
        <mc:Fallback>
          <w:pict>
            <v:shape id="Shape 87" o:spid="_x0000_s1026" o:spt="202" type="#_x0000_t202" style="position:absolute;left:0pt;margin-left:196.75pt;margin-top:535.8pt;height:4.8pt;width:22.55pt;mso-position-horizontal-relative:page;mso-position-vertical-relative:page;mso-wrap-style:none;z-index:-251656192;mso-width-relative:page;mso-height-relative:page;" filled="f" stroked="f" coordsize="21600,21600" o:gfxdata="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dtF1vY&#10;AAAADQEAAA8AAAAAAAAAAQAgAAAAIgAAAGRycy9kb3ducmV2LnhtbFBLAQIUABQAAAAIAIdO4kDP&#10;kgLWrgEAAHA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2498725</wp:posOffset>
              </wp:positionH>
              <wp:positionV relativeFrom="page">
                <wp:posOffset>6804660</wp:posOffset>
              </wp:positionV>
              <wp:extent cx="286385" cy="60960"/>
              <wp:effectExtent l="0" t="0" r="0" b="0"/>
              <wp:wrapNone/>
              <wp:docPr id="92" name="Shape 92"/>
              <wp:cNvGraphicFramePr/>
              <a:graphic xmlns:a="http://schemas.openxmlformats.org/drawingml/2006/main">
                <a:graphicData uri="http://schemas.microsoft.com/office/word/2010/wordprocessingShape">
                  <wps:wsp>
                    <wps:cNvSpPr txBox="1"/>
                    <wps:spPr>
                      <a:xfrm>
                        <a:off x="0" y="0"/>
                        <a:ext cx="286385" cy="6096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p>
                      </w:txbxContent>
                    </wps:txbx>
                    <wps:bodyPr wrap="none" lIns="0" tIns="0" rIns="0" bIns="0">
                      <a:spAutoFit/>
                    </wps:bodyPr>
                  </wps:wsp>
                </a:graphicData>
              </a:graphic>
            </wp:anchor>
          </w:drawing>
        </mc:Choice>
        <mc:Fallback>
          <w:pict>
            <v:shape id="Shape 92" o:spid="_x0000_s1026" o:spt="202" type="#_x0000_t202" style="position:absolute;left:0pt;margin-left:196.75pt;margin-top:535.8pt;height:4.8pt;width:22.55pt;mso-position-horizontal-relative:page;mso-position-vertical-relative:page;mso-wrap-style:none;z-index:-251656192;mso-width-relative:page;mso-height-relative:page;" filled="f" stroked="f" coordsize="21600,21600" o:gfxdata="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dtF1vY&#10;AAAADQEAAA8AAAAAAAAAAQAgAAAAIgAAAGRycy9kb3ducmV2LnhtbFBLAQIUABQAAAAIAIdO4kCG&#10;B16srgEAAHA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2526030</wp:posOffset>
              </wp:positionH>
              <wp:positionV relativeFrom="page">
                <wp:posOffset>6804025</wp:posOffset>
              </wp:positionV>
              <wp:extent cx="281940" cy="65405"/>
              <wp:effectExtent l="0" t="0" r="0" b="0"/>
              <wp:wrapNone/>
              <wp:docPr id="97" name="Shape 97"/>
              <wp:cNvGraphicFramePr/>
              <a:graphic xmlns:a="http://schemas.openxmlformats.org/drawingml/2006/main">
                <a:graphicData uri="http://schemas.microsoft.com/office/word/2010/wordprocessingShape">
                  <wps:wsp>
                    <wps:cNvSpPr txBox="1"/>
                    <wps:spPr>
                      <a:xfrm>
                        <a:off x="0" y="0"/>
                        <a:ext cx="281940" cy="6540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w:t>
                          </w:r>
                        </w:p>
                      </w:txbxContent>
                    </wps:txbx>
                    <wps:bodyPr wrap="none" lIns="0" tIns="0" rIns="0" bIns="0">
                      <a:spAutoFit/>
                    </wps:bodyPr>
                  </wps:wsp>
                </a:graphicData>
              </a:graphic>
            </wp:anchor>
          </w:drawing>
        </mc:Choice>
        <mc:Fallback>
          <w:pict>
            <v:shape id="Shape 97" o:spid="_x0000_s1026" o:spt="202" type="#_x0000_t202" style="position:absolute;left:0pt;margin-left:198.9pt;margin-top:535.75pt;height:5.15pt;width:22.2pt;mso-position-horizontal-relative:page;mso-position-vertical-relative:page;mso-wrap-style:none;z-index:-251656192;mso-width-relative:page;mso-height-relative:page;" filled="f" stroked="f" coordsize="21600,21600" o:gfxdata="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d//+dgA&#10;AAANAQAADwAAAAAAAAABACAAAAAiAAAAZHJzL2Rvd25yZXYueG1sUEsBAhQAFAAAAAgAh07iQGsH&#10;J/itAQAAcAMAAA4AAAAAAAAAAQAgAAAAJw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2533650</wp:posOffset>
              </wp:positionH>
              <wp:positionV relativeFrom="page">
                <wp:posOffset>6804660</wp:posOffset>
              </wp:positionV>
              <wp:extent cx="286385" cy="60960"/>
              <wp:effectExtent l="0" t="0" r="0" b="0"/>
              <wp:wrapNone/>
              <wp:docPr id="104" name="Shape 104"/>
              <wp:cNvGraphicFramePr/>
              <a:graphic xmlns:a="http://schemas.openxmlformats.org/drawingml/2006/main">
                <a:graphicData uri="http://schemas.microsoft.com/office/word/2010/wordprocessingShape">
                  <wps:wsp>
                    <wps:cNvSpPr txBox="1"/>
                    <wps:spPr>
                      <a:xfrm>
                        <a:off x="0" y="0"/>
                        <a:ext cx="286385" cy="6096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04" o:spid="_x0000_s1026" o:spt="202" type="#_x0000_t202" style="position:absolute;left:0pt;margin-left:199.5pt;margin-top:535.8pt;height:4.8pt;width:22.55pt;mso-position-horizontal-relative:page;mso-position-vertical-relative:page;mso-wrap-style:none;z-index:-251656192;mso-width-relative:page;mso-height-relative:page;" filled="f" stroked="f" coordsize="21600,21600" o:gfxdata="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kGY+fY&#10;AAAADQEAAA8AAAAAAAAAAQAgAAAAIgAAAGRycy9kb3ducmV2LnhtbFBLAQIUABQAAAAIAIdO4kBq&#10;EAk8rgEAAHI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2533650</wp:posOffset>
              </wp:positionH>
              <wp:positionV relativeFrom="page">
                <wp:posOffset>6804660</wp:posOffset>
              </wp:positionV>
              <wp:extent cx="286385" cy="60960"/>
              <wp:effectExtent l="0" t="0" r="0" b="0"/>
              <wp:wrapNone/>
              <wp:docPr id="109" name="Shape 109"/>
              <wp:cNvGraphicFramePr/>
              <a:graphic xmlns:a="http://schemas.openxmlformats.org/drawingml/2006/main">
                <a:graphicData uri="http://schemas.microsoft.com/office/word/2010/wordprocessingShape">
                  <wps:wsp>
                    <wps:cNvSpPr txBox="1"/>
                    <wps:spPr>
                      <a:xfrm>
                        <a:off x="0" y="0"/>
                        <a:ext cx="286385" cy="6096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09" o:spid="_x0000_s1026" o:spt="202" type="#_x0000_t202" style="position:absolute;left:0pt;margin-left:199.5pt;margin-top:535.8pt;height:4.8pt;width:22.55pt;mso-position-horizontal-relative:page;mso-position-vertical-relative:page;mso-wrap-style:none;z-index:-251656192;mso-width-relative:page;mso-height-relative:page;" filled="f" stroked="f" coordsize="21600,21600" o:gfxdata="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kGY+fY&#10;AAAADQEAAA8AAAAAAAAAAQAgAAAAIgAAAGRycy9kb3ducmV2LnhtbFBLAQIUABQAAAAIAIdO4kBS&#10;OvHprgEAAHI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2503170</wp:posOffset>
              </wp:positionH>
              <wp:positionV relativeFrom="page">
                <wp:posOffset>6802120</wp:posOffset>
              </wp:positionV>
              <wp:extent cx="286385" cy="69850"/>
              <wp:effectExtent l="0" t="0" r="0" b="0"/>
              <wp:wrapNone/>
              <wp:docPr id="118" name="Shape 118"/>
              <wp:cNvGraphicFramePr/>
              <a:graphic xmlns:a="http://schemas.openxmlformats.org/drawingml/2006/main">
                <a:graphicData uri="http://schemas.microsoft.com/office/word/2010/wordprocessingShape">
                  <wps:wsp>
                    <wps:cNvSpPr txBox="1"/>
                    <wps:spPr>
                      <a:xfrm>
                        <a:off x="0" y="0"/>
                        <a:ext cx="286385" cy="6985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18" o:spid="_x0000_s1026" o:spt="202" type="#_x0000_t202" style="position:absolute;left:0pt;margin-left:197.1pt;margin-top:535.6pt;height:5.5pt;width:22.55pt;mso-position-horizontal-relative:page;mso-position-vertical-relative:page;mso-wrap-style:none;z-index:-251656192;mso-width-relative:page;mso-height-relative:page;" filled="f" stroked="f" coordsize="21600,21600" o:gfxdata="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TCeA3Y&#10;AAAADQEAAA8AAAAAAAAAAQAgAAAAIgAAAGRycy9kb3ducmV2LnhtbFBLAQIUABQAAAAIAIdO4kAK&#10;YjDsrgEAAHI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2503170</wp:posOffset>
              </wp:positionH>
              <wp:positionV relativeFrom="page">
                <wp:posOffset>6802120</wp:posOffset>
              </wp:positionV>
              <wp:extent cx="286385" cy="69850"/>
              <wp:effectExtent l="0" t="0" r="0" b="0"/>
              <wp:wrapNone/>
              <wp:docPr id="123" name="Shape 123"/>
              <wp:cNvGraphicFramePr/>
              <a:graphic xmlns:a="http://schemas.openxmlformats.org/drawingml/2006/main">
                <a:graphicData uri="http://schemas.microsoft.com/office/word/2010/wordprocessingShape">
                  <wps:wsp>
                    <wps:cNvSpPr txBox="1"/>
                    <wps:spPr>
                      <a:xfrm>
                        <a:off x="0" y="0"/>
                        <a:ext cx="286385" cy="6985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23" o:spid="_x0000_s1026" o:spt="202" type="#_x0000_t202" style="position:absolute;left:0pt;margin-left:197.1pt;margin-top:535.6pt;height:5.5pt;width:22.55pt;mso-position-horizontal-relative:page;mso-position-vertical-relative:page;mso-wrap-style:none;z-index:-251656192;mso-width-relative:page;mso-height-relative:page;" filled="f" stroked="f" coordsize="21600,21600" o:gfxdata="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TCeA3Y&#10;AAAADQEAAA8AAAAAAAAAAQAgAAAAIgAAAGRycy9kb3ducmV2LnhtbFBLAQIUABQAAAAIAIdO4kD9&#10;p2qDrgEAAHI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2524760</wp:posOffset>
              </wp:positionH>
              <wp:positionV relativeFrom="page">
                <wp:posOffset>6760845</wp:posOffset>
              </wp:positionV>
              <wp:extent cx="281940" cy="64135"/>
              <wp:effectExtent l="0" t="0" r="0" b="0"/>
              <wp:wrapNone/>
              <wp:docPr id="10" name="Shape 10"/>
              <wp:cNvGraphicFramePr/>
              <a:graphic xmlns:a="http://schemas.openxmlformats.org/drawingml/2006/main">
                <a:graphicData uri="http://schemas.microsoft.com/office/word/2010/wordprocessingShape">
                  <wps:wsp>
                    <wps:cNvSpPr txBox="1"/>
                    <wps:spPr>
                      <a:xfrm>
                        <a:off x="0" y="0"/>
                        <a:ext cx="281940" cy="6413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en-US" w:eastAsia="en-US" w:bidi="en-US"/>
                            </w:rPr>
                            <w:t xml:space="preserve">-2 </w:t>
                          </w:r>
                          <w:r>
                            <w:rPr>
                              <w:rFonts w:ascii="Times New Roman" w:hAnsi="Times New Roman" w:eastAsia="Times New Roman" w:cs="Times New Roman"/>
                              <w:color w:val="000000"/>
                              <w:spacing w:val="0"/>
                              <w:w w:val="100"/>
                              <w:position w:val="0"/>
                              <w:sz w:val="14"/>
                              <w:szCs w:val="14"/>
                              <w:lang w:val="zh-TW" w:eastAsia="zh-TW" w:bidi="zh-TW"/>
                            </w:rPr>
                            <w:t>-</w:t>
                          </w:r>
                        </w:p>
                      </w:txbxContent>
                    </wps:txbx>
                    <wps:bodyPr wrap="none" lIns="0" tIns="0" rIns="0" bIns="0">
                      <a:spAutoFit/>
                    </wps:bodyPr>
                  </wps:wsp>
                </a:graphicData>
              </a:graphic>
            </wp:anchor>
          </w:drawing>
        </mc:Choice>
        <mc:Fallback>
          <w:pict>
            <v:shape id="Shape 10" o:spid="_x0000_s1026" o:spt="202" type="#_x0000_t202" style="position:absolute;left:0pt;margin-left:198.8pt;margin-top:532.35pt;height:5.05pt;width:22.2pt;mso-position-horizontal-relative:page;mso-position-vertical-relative:page;mso-wrap-style:none;z-index:-251656192;mso-width-relative:page;mso-height-relative:page;" filled="f" stroked="f" coordsize="21600,21600" o:gfxdata="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90zSPYAAAA&#10;DQEAAA8AAAAAAAAAAQAgAAAAIgAAAGRycy9kb3ducmV2LnhtbFBLAQIUABQAAAAIAIdO4kA7t5mh&#10;qwEAAHADAAAOAAAAAAAAAAEAIAAAACcBAABkcnMvZTJvRG9jLnhtbFBLBQYAAAAABgAGAFkBAABE&#10;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en-US" w:eastAsia="en-US" w:bidi="en-US"/>
                      </w:rPr>
                      <w:t xml:space="preserve">-2 </w:t>
                    </w:r>
                    <w:r>
                      <w:rPr>
                        <w:rFonts w:ascii="Times New Roman" w:hAnsi="Times New Roman" w:eastAsia="Times New Roman" w:cs="Times New Roman"/>
                        <w:color w:val="000000"/>
                        <w:spacing w:val="0"/>
                        <w:w w:val="100"/>
                        <w:position w:val="0"/>
                        <w:sz w:val="14"/>
                        <w:szCs w:val="14"/>
                        <w:lang w:val="zh-TW" w:eastAsia="zh-TW" w:bidi="zh-TW"/>
                      </w:rPr>
                      <w:t>-</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2523490</wp:posOffset>
              </wp:positionH>
              <wp:positionV relativeFrom="page">
                <wp:posOffset>6805930</wp:posOffset>
              </wp:positionV>
              <wp:extent cx="286385" cy="64135"/>
              <wp:effectExtent l="0" t="0" r="0" b="0"/>
              <wp:wrapNone/>
              <wp:docPr id="129" name="Shape 129"/>
              <wp:cNvGraphicFramePr/>
              <a:graphic xmlns:a="http://schemas.openxmlformats.org/drawingml/2006/main">
                <a:graphicData uri="http://schemas.microsoft.com/office/word/2010/wordprocessingShape">
                  <wps:wsp>
                    <wps:cNvSpPr txBox="1"/>
                    <wps:spPr>
                      <a:xfrm>
                        <a:off x="0" y="0"/>
                        <a:ext cx="286385" cy="6413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29" o:spid="_x0000_s1026" o:spt="202" type="#_x0000_t202" style="position:absolute;left:0pt;margin-left:198.7pt;margin-top:535.9pt;height:5.05pt;width:22.55pt;mso-position-horizontal-relative:page;mso-position-vertical-relative:page;mso-wrap-style:none;z-index:-251656192;mso-width-relative:page;mso-height-relative:page;" filled="f" stroked="f" coordsize="21600,21600" o:gfxdata="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p/G33Y&#10;AAAADQEAAA8AAAAAAAAAAQAgAAAAIgAAAGRycy9kb3ducmV2LnhtbFBLAQIUABQAAAAIAIdO4kB0&#10;LUZ0rgEAAHI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2523490</wp:posOffset>
              </wp:positionH>
              <wp:positionV relativeFrom="page">
                <wp:posOffset>6805930</wp:posOffset>
              </wp:positionV>
              <wp:extent cx="286385" cy="64135"/>
              <wp:effectExtent l="0" t="0" r="0" b="0"/>
              <wp:wrapNone/>
              <wp:docPr id="131" name="Shape 131"/>
              <wp:cNvGraphicFramePr/>
              <a:graphic xmlns:a="http://schemas.openxmlformats.org/drawingml/2006/main">
                <a:graphicData uri="http://schemas.microsoft.com/office/word/2010/wordprocessingShape">
                  <wps:wsp>
                    <wps:cNvSpPr txBox="1"/>
                    <wps:spPr>
                      <a:xfrm>
                        <a:off x="0" y="0"/>
                        <a:ext cx="286385" cy="6413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31" o:spid="_x0000_s1026" o:spt="202" type="#_x0000_t202" style="position:absolute;left:0pt;margin-left:198.7pt;margin-top:535.9pt;height:5.05pt;width:22.55pt;mso-position-horizontal-relative:page;mso-position-vertical-relative:page;mso-wrap-style:none;z-index:-251656192;mso-width-relative:page;mso-height-relative:page;" filled="f" stroked="f" coordsize="21600,21600" o:gfxdata="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p/G33Y&#10;AAAADQEAAA8AAAAAAAAAAQAgAAAAIgAAAGRycy9kb3ducmV2LnhtbFBLAQIUABQAAAAIAIdO4kD+&#10;F6sMrgEAAHI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2526030</wp:posOffset>
              </wp:positionH>
              <wp:positionV relativeFrom="page">
                <wp:posOffset>6804025</wp:posOffset>
              </wp:positionV>
              <wp:extent cx="281940" cy="65405"/>
              <wp:effectExtent l="0" t="0" r="0" b="0"/>
              <wp:wrapNone/>
              <wp:docPr id="142" name="Shape 142"/>
              <wp:cNvGraphicFramePr/>
              <a:graphic xmlns:a="http://schemas.openxmlformats.org/drawingml/2006/main">
                <a:graphicData uri="http://schemas.microsoft.com/office/word/2010/wordprocessingShape">
                  <wps:wsp>
                    <wps:cNvSpPr txBox="1"/>
                    <wps:spPr>
                      <a:xfrm>
                        <a:off x="0" y="0"/>
                        <a:ext cx="281940" cy="6540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w:t>
                          </w:r>
                        </w:p>
                      </w:txbxContent>
                    </wps:txbx>
                    <wps:bodyPr wrap="none" lIns="0" tIns="0" rIns="0" bIns="0">
                      <a:spAutoFit/>
                    </wps:bodyPr>
                  </wps:wsp>
                </a:graphicData>
              </a:graphic>
            </wp:anchor>
          </w:drawing>
        </mc:Choice>
        <mc:Fallback>
          <w:pict>
            <v:shape id="Shape 142" o:spid="_x0000_s1026" o:spt="202" type="#_x0000_t202" style="position:absolute;left:0pt;margin-left:198.9pt;margin-top:535.75pt;height:5.15pt;width:22.2pt;mso-position-horizontal-relative:page;mso-position-vertical-relative:page;mso-wrap-style:none;z-index:-251656192;mso-width-relative:page;mso-height-relative:page;" filled="f" stroked="f" coordsize="21600,21600" o:gfxdata="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d//+dgA&#10;AAANAQAADwAAAAAAAAABACAAAAAiAAAAZHJzL2Rvd25yZXYueG1sUEsBAhQAFAAAAAgAh07iQLQ7&#10;IWWtAQAAcgMAAA4AAAAAAAAAAQAgAAAAJw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2526030</wp:posOffset>
              </wp:positionH>
              <wp:positionV relativeFrom="page">
                <wp:posOffset>6804025</wp:posOffset>
              </wp:positionV>
              <wp:extent cx="281940" cy="65405"/>
              <wp:effectExtent l="0" t="0" r="0" b="0"/>
              <wp:wrapNone/>
              <wp:docPr id="144" name="Shape 144"/>
              <wp:cNvGraphicFramePr/>
              <a:graphic xmlns:a="http://schemas.openxmlformats.org/drawingml/2006/main">
                <a:graphicData uri="http://schemas.microsoft.com/office/word/2010/wordprocessingShape">
                  <wps:wsp>
                    <wps:cNvSpPr txBox="1"/>
                    <wps:spPr>
                      <a:xfrm>
                        <a:off x="0" y="0"/>
                        <a:ext cx="281940" cy="6540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w:t>
                          </w:r>
                        </w:p>
                      </w:txbxContent>
                    </wps:txbx>
                    <wps:bodyPr wrap="none" lIns="0" tIns="0" rIns="0" bIns="0">
                      <a:spAutoFit/>
                    </wps:bodyPr>
                  </wps:wsp>
                </a:graphicData>
              </a:graphic>
            </wp:anchor>
          </w:drawing>
        </mc:Choice>
        <mc:Fallback>
          <w:pict>
            <v:shape id="Shape 144" o:spid="_x0000_s1026" o:spt="202" type="#_x0000_t202" style="position:absolute;left:0pt;margin-left:198.9pt;margin-top:535.75pt;height:5.15pt;width:22.2pt;mso-position-horizontal-relative:page;mso-position-vertical-relative:page;mso-wrap-style:none;z-index:-251656192;mso-width-relative:page;mso-height-relative:page;" filled="f" stroked="f" coordsize="21600,21600" o:gfxdata="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d//+dgA&#10;AAANAQAADwAAAAAAAAABACAAAAAiAAAAZHJzL2Rvd25yZXYueG1sUEsBAhQAFAAAAAgAh07iQOSw&#10;vwetAQAAcgMAAA4AAAAAAAAAAQAgAAAAJw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2527300</wp:posOffset>
              </wp:positionH>
              <wp:positionV relativeFrom="page">
                <wp:posOffset>6847205</wp:posOffset>
              </wp:positionV>
              <wp:extent cx="281940" cy="64135"/>
              <wp:effectExtent l="0" t="0" r="0" b="0"/>
              <wp:wrapNone/>
              <wp:docPr id="12" name="Shape 12"/>
              <wp:cNvGraphicFramePr/>
              <a:graphic xmlns:a="http://schemas.openxmlformats.org/drawingml/2006/main">
                <a:graphicData uri="http://schemas.microsoft.com/office/word/2010/wordprocessingShape">
                  <wps:wsp>
                    <wps:cNvSpPr txBox="1"/>
                    <wps:spPr>
                      <a:xfrm>
                        <a:off x="0" y="0"/>
                        <a:ext cx="281940" cy="6413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zh-TW" w:eastAsia="zh-TW" w:bidi="zh-TW"/>
                            </w:rPr>
                            <w:t>—</w:t>
                          </w:r>
                          <w:r>
                            <w:rPr>
                              <w:rFonts w:ascii="Times New Roman" w:hAnsi="Times New Roman" w:eastAsia="Times New Roman" w:cs="Times New Roman"/>
                              <w:color w:val="000000"/>
                              <w:spacing w:val="0"/>
                              <w:w w:val="100"/>
                              <w:position w:val="0"/>
                              <w:sz w:val="14"/>
                              <w:szCs w:val="14"/>
                              <w:lang w:val="en-US" w:eastAsia="en-US" w:bidi="en-US"/>
                            </w:rPr>
                            <w:t xml:space="preserve">1 </w:t>
                          </w:r>
                          <w:r>
                            <w:rPr>
                              <w:rFonts w:ascii="Times New Roman" w:hAnsi="Times New Roman" w:eastAsia="Times New Roman" w:cs="Times New Roman"/>
                              <w:color w:val="000000"/>
                              <w:spacing w:val="0"/>
                              <w:w w:val="100"/>
                              <w:position w:val="0"/>
                              <w:sz w:val="14"/>
                              <w:szCs w:val="14"/>
                              <w:lang w:val="zh-TW" w:eastAsia="zh-TW" w:bidi="zh-TW"/>
                            </w:rPr>
                            <w:t>—</w:t>
                          </w:r>
                        </w:p>
                      </w:txbxContent>
                    </wps:txbx>
                    <wps:bodyPr wrap="none" lIns="0" tIns="0" rIns="0" bIns="0">
                      <a:spAutoFit/>
                    </wps:bodyPr>
                  </wps:wsp>
                </a:graphicData>
              </a:graphic>
            </wp:anchor>
          </w:drawing>
        </mc:Choice>
        <mc:Fallback>
          <w:pict>
            <v:shape id="Shape 12" o:spid="_x0000_s1026" o:spt="202" type="#_x0000_t202" style="position:absolute;left:0pt;margin-left:199pt;margin-top:539.15pt;height:5.05pt;width:22.2pt;mso-position-horizontal-relative:page;mso-position-vertical-relative:page;mso-wrap-style:none;z-index:-251656192;mso-width-relative:page;mso-height-relative:page;" filled="f" stroked="f" coordsize="21600,21600" o:gfxdata="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Yhox2AAA&#10;AA0BAAAPAAAAAAAAAAEAIAAAACIAAABkcnMvZG93bnJldi54bWxQSwECFAAUAAAACACHTuJAQZWA&#10;tawBAABwAwAADgAAAAAAAAABACAAAAAnAQAAZHJzL2Uyb0RvYy54bWxQSwUGAAAAAAYABgBZAQAA&#10;RQU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zh-TW" w:eastAsia="zh-TW" w:bidi="zh-TW"/>
                      </w:rPr>
                      <w:t>—</w:t>
                    </w:r>
                    <w:r>
                      <w:rPr>
                        <w:rFonts w:ascii="Times New Roman" w:hAnsi="Times New Roman" w:eastAsia="Times New Roman" w:cs="Times New Roman"/>
                        <w:color w:val="000000"/>
                        <w:spacing w:val="0"/>
                        <w:w w:val="100"/>
                        <w:position w:val="0"/>
                        <w:sz w:val="14"/>
                        <w:szCs w:val="14"/>
                        <w:lang w:val="en-US" w:eastAsia="en-US" w:bidi="en-US"/>
                      </w:rPr>
                      <w:t xml:space="preserve">1 </w:t>
                    </w:r>
                    <w:r>
                      <w:rPr>
                        <w:rFonts w:ascii="Times New Roman" w:hAnsi="Times New Roman" w:eastAsia="Times New Roman" w:cs="Times New Roman"/>
                        <w:color w:val="000000"/>
                        <w:spacing w:val="0"/>
                        <w:w w:val="100"/>
                        <w:position w:val="0"/>
                        <w:sz w:val="14"/>
                        <w:szCs w:val="14"/>
                        <w:lang w:val="zh-TW" w:eastAsia="zh-TW" w:bidi="zh-TW"/>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2523490</wp:posOffset>
              </wp:positionH>
              <wp:positionV relativeFrom="page">
                <wp:posOffset>6802120</wp:posOffset>
              </wp:positionV>
              <wp:extent cx="286385" cy="69850"/>
              <wp:effectExtent l="0" t="0" r="0" b="0"/>
              <wp:wrapNone/>
              <wp:docPr id="19" name="Shape 19"/>
              <wp:cNvGraphicFramePr/>
              <a:graphic xmlns:a="http://schemas.openxmlformats.org/drawingml/2006/main">
                <a:graphicData uri="http://schemas.microsoft.com/office/word/2010/wordprocessingShape">
                  <wps:wsp>
                    <wps:cNvSpPr txBox="1"/>
                    <wps:spPr>
                      <a:xfrm>
                        <a:off x="0" y="0"/>
                        <a:ext cx="286385" cy="6985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19" o:spid="_x0000_s1026" o:spt="202" type="#_x0000_t202" style="position:absolute;left:0pt;margin-left:198.7pt;margin-top:535.6pt;height:5.5pt;width:22.55pt;mso-position-horizontal-relative:page;mso-position-vertical-relative:page;mso-wrap-style:none;z-index:-251656192;mso-width-relative:page;mso-height-relative:page;" filled="f" stroked="f" coordsize="21600,21600" o:gfxdata="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65ED9gA&#10;AAANAQAADwAAAAAAAAABACAAAAAiAAAAZHJzL2Rvd25yZXYueG1sUEsBAhQAFAAAAAgAh07iQGCJ&#10;bqetAQAAcAMAAA4AAAAAAAAAAQAgAAAAJw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2523490</wp:posOffset>
              </wp:positionH>
              <wp:positionV relativeFrom="page">
                <wp:posOffset>6802120</wp:posOffset>
              </wp:positionV>
              <wp:extent cx="286385" cy="69850"/>
              <wp:effectExtent l="0" t="0" r="0" b="0"/>
              <wp:wrapNone/>
              <wp:docPr id="24" name="Shape 24"/>
              <wp:cNvGraphicFramePr/>
              <a:graphic xmlns:a="http://schemas.openxmlformats.org/drawingml/2006/main">
                <a:graphicData uri="http://schemas.microsoft.com/office/word/2010/wordprocessingShape">
                  <wps:wsp>
                    <wps:cNvSpPr txBox="1"/>
                    <wps:spPr>
                      <a:xfrm>
                        <a:off x="0" y="0"/>
                        <a:ext cx="286385" cy="6985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24" o:spid="_x0000_s1026" o:spt="202" type="#_x0000_t202" style="position:absolute;left:0pt;margin-left:198.7pt;margin-top:535.6pt;height:5.5pt;width:22.55pt;mso-position-horizontal-relative:page;mso-position-vertical-relative:page;mso-wrap-style:none;z-index:-251656192;mso-width-relative:page;mso-height-relative:page;" filled="f" stroked="f" coordsize="21600,21600" o:gfxdata="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C+uRA/Y&#10;AAAADQEAAA8AAAAAAAAAAQAgAAAAIgAAAGRycy9kb3ducmV2LnhtbFBLAQIUABQAAAAIAIdO4kDB&#10;FJI9rgEAAHA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2543175</wp:posOffset>
              </wp:positionH>
              <wp:positionV relativeFrom="page">
                <wp:posOffset>6804660</wp:posOffset>
              </wp:positionV>
              <wp:extent cx="281940" cy="64135"/>
              <wp:effectExtent l="0" t="0" r="0" b="0"/>
              <wp:wrapNone/>
              <wp:docPr id="29" name="Shape 29"/>
              <wp:cNvGraphicFramePr/>
              <a:graphic xmlns:a="http://schemas.openxmlformats.org/drawingml/2006/main">
                <a:graphicData uri="http://schemas.microsoft.com/office/word/2010/wordprocessingShape">
                  <wps:wsp>
                    <wps:cNvSpPr txBox="1"/>
                    <wps:spPr>
                      <a:xfrm>
                        <a:off x="0" y="0"/>
                        <a:ext cx="281940" cy="6413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29" o:spid="_x0000_s1026" o:spt="202" type="#_x0000_t202" style="position:absolute;left:0pt;margin-left:200.25pt;margin-top:535.8pt;height:5.05pt;width:22.2pt;mso-position-horizontal-relative:page;mso-position-vertical-relative:page;mso-wrap-style:none;z-index:-251656192;mso-width-relative:page;mso-height-relative:page;" filled="f" stroked="f" coordsize="21600,21600" o:gfxdata="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1QEj31wAA&#10;AA0BAAAPAAAAAAAAAAEAIAAAACIAAABkcnMvZG93bnJldi54bWxQSwECFAAUAAAACACHTuJAbm5X&#10;E60BAABw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2543175</wp:posOffset>
              </wp:positionH>
              <wp:positionV relativeFrom="page">
                <wp:posOffset>6804660</wp:posOffset>
              </wp:positionV>
              <wp:extent cx="281940" cy="64135"/>
              <wp:effectExtent l="0" t="0" r="0" b="0"/>
              <wp:wrapNone/>
              <wp:docPr id="34" name="Shape 34"/>
              <wp:cNvGraphicFramePr/>
              <a:graphic xmlns:a="http://schemas.openxmlformats.org/drawingml/2006/main">
                <a:graphicData uri="http://schemas.microsoft.com/office/word/2010/wordprocessingShape">
                  <wps:wsp>
                    <wps:cNvSpPr txBox="1"/>
                    <wps:spPr>
                      <a:xfrm>
                        <a:off x="0" y="0"/>
                        <a:ext cx="281940" cy="6413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34" o:spid="_x0000_s1026" o:spt="202" type="#_x0000_t202" style="position:absolute;left:0pt;margin-left:200.25pt;margin-top:535.8pt;height:5.05pt;width:22.2pt;mso-position-horizontal-relative:page;mso-position-vertical-relative:page;mso-wrap-style:none;z-index:-251656192;mso-width-relative:page;mso-height-relative:page;" filled="f" stroked="f" coordsize="21600,21600" o:gfxdata="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1QEj31wAA&#10;AA0BAAAPAAAAAAAAAAEAIAAAACIAAABkcnMvZG93bnJldi54bWxQSwECFAAUAAAACACHTuJAz3Jv&#10;Oa0BAABw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2523490</wp:posOffset>
              </wp:positionH>
              <wp:positionV relativeFrom="page">
                <wp:posOffset>6801485</wp:posOffset>
              </wp:positionV>
              <wp:extent cx="286385" cy="69850"/>
              <wp:effectExtent l="0" t="0" r="0" b="0"/>
              <wp:wrapNone/>
              <wp:docPr id="48" name="Shape 48"/>
              <wp:cNvGraphicFramePr/>
              <a:graphic xmlns:a="http://schemas.openxmlformats.org/drawingml/2006/main">
                <a:graphicData uri="http://schemas.microsoft.com/office/word/2010/wordprocessingShape">
                  <wps:wsp>
                    <wps:cNvSpPr txBox="1"/>
                    <wps:spPr>
                      <a:xfrm>
                        <a:off x="0" y="0"/>
                        <a:ext cx="286385" cy="6985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48" o:spid="_x0000_s1026" o:spt="202" type="#_x0000_t202" style="position:absolute;left:0pt;margin-left:198.7pt;margin-top:535.55pt;height:5.5pt;width:22.55pt;mso-position-horizontal-relative:page;mso-position-vertical-relative:page;mso-wrap-style:none;z-index:-251656192;mso-width-relative:page;mso-height-relative:page;" filled="f" stroked="f" coordsize="21600,21600" o:gfxdata="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Eo+uHY&#10;AAAADQEAAA8AAAAAAAAAAQAgAAAAIgAAAGRycy9kb3ducmV2LnhtbFBLAQIUABQAAAAIAIdO4kCc&#10;XPhPrgEAAHA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2523490</wp:posOffset>
              </wp:positionH>
              <wp:positionV relativeFrom="page">
                <wp:posOffset>6801485</wp:posOffset>
              </wp:positionV>
              <wp:extent cx="286385" cy="69850"/>
              <wp:effectExtent l="0" t="0" r="0" b="0"/>
              <wp:wrapNone/>
              <wp:docPr id="53" name="Shape 53"/>
              <wp:cNvGraphicFramePr/>
              <a:graphic xmlns:a="http://schemas.openxmlformats.org/drawingml/2006/main">
                <a:graphicData uri="http://schemas.microsoft.com/office/word/2010/wordprocessingShape">
                  <wps:wsp>
                    <wps:cNvSpPr txBox="1"/>
                    <wps:spPr>
                      <a:xfrm>
                        <a:off x="0" y="0"/>
                        <a:ext cx="286385" cy="6985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wps:txbx>
                    <wps:bodyPr wrap="none" lIns="0" tIns="0" rIns="0" bIns="0">
                      <a:spAutoFit/>
                    </wps:bodyPr>
                  </wps:wsp>
                </a:graphicData>
              </a:graphic>
            </wp:anchor>
          </w:drawing>
        </mc:Choice>
        <mc:Fallback>
          <w:pict>
            <v:shape id="Shape 53" o:spid="_x0000_s1026" o:spt="202" type="#_x0000_t202" style="position:absolute;left:0pt;margin-left:198.7pt;margin-top:535.55pt;height:5.5pt;width:22.55pt;mso-position-horizontal-relative:page;mso-position-vertical-relative:page;mso-wrap-style:none;z-index:-251656192;mso-width-relative:page;mso-height-relative:page;" filled="f" stroked="f" coordsize="21600,21600" o:gfxdata="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Eo+uHY&#10;AAAADQEAAA8AAAAAAAAAAQAgAAAAIgAAAGRycy9kb3ducmV2LnhtbFBLAQIUABQAAAAIAIdO4kCz&#10;JutZrgEAAHADAAAOAAAAAAAAAAEAIAAAACc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3"/>
                        <w:szCs w:val="13"/>
                      </w:rPr>
                    </w:pPr>
                    <w:r>
                      <w:rPr>
                        <w:rFonts w:ascii="Times New Roman" w:hAnsi="Times New Roman" w:eastAsia="Times New Roman" w:cs="Times New Roman"/>
                        <w:b/>
                        <w:bCs/>
                        <w:color w:val="000000"/>
                        <w:spacing w:val="0"/>
                        <w:w w:val="100"/>
                        <w:position w:val="0"/>
                        <w:sz w:val="13"/>
                        <w:szCs w:val="13"/>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b/>
                        <w:bCs/>
                        <w:color w:val="000000"/>
                        <w:spacing w:val="0"/>
                        <w:w w:val="100"/>
                        <w:position w:val="0"/>
                        <w:sz w:val="13"/>
                        <w:szCs w:val="13"/>
                        <w:lang w:val="en-US" w:eastAsia="en-US" w:bidi="en-US"/>
                      </w:rPr>
                      <w:t>#</w:t>
                    </w:r>
                    <w:r>
                      <w:rPr>
                        <w:rFonts w:ascii="Times New Roman" w:hAnsi="Times New Roman" w:eastAsia="Times New Roman" w:cs="Times New Roman"/>
                        <w:b/>
                        <w:bCs/>
                        <w:color w:val="000000"/>
                        <w:spacing w:val="0"/>
                        <w:w w:val="100"/>
                        <w:position w:val="0"/>
                        <w:sz w:val="13"/>
                        <w:szCs w:val="13"/>
                        <w:lang w:val="en-US" w:eastAsia="en-US" w:bidi="en-US"/>
                      </w:rPr>
                      <w:fldChar w:fldCharType="end"/>
                    </w:r>
                    <w:r>
                      <w:rPr>
                        <w:rFonts w:ascii="Times New Roman" w:hAnsi="Times New Roman" w:eastAsia="Times New Roman" w:cs="Times New Roman"/>
                        <w:b/>
                        <w:bCs/>
                        <w:color w:val="000000"/>
                        <w:spacing w:val="0"/>
                        <w:w w:val="100"/>
                        <w:position w:val="0"/>
                        <w:sz w:val="13"/>
                        <w:szCs w:val="13"/>
                        <w:lang w:val="en-US" w:eastAsia="en-US" w:bidi="en-US"/>
                      </w:rPr>
                      <w:t xml:space="preserve"> </w:t>
                    </w:r>
                    <w:r>
                      <w:rPr>
                        <w:rFonts w:ascii="Times New Roman" w:hAnsi="Times New Roman" w:eastAsia="Times New Roman" w:cs="Times New Roman"/>
                        <w:b/>
                        <w:bCs/>
                        <w:color w:val="000000"/>
                        <w:spacing w:val="0"/>
                        <w:w w:val="100"/>
                        <w:position w:val="0"/>
                        <w:sz w:val="13"/>
                        <w:szCs w:val="13"/>
                        <w:lang w:val="zh-TW" w:eastAsia="zh-TW" w:bidi="zh-TW"/>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2493010</wp:posOffset>
              </wp:positionH>
              <wp:positionV relativeFrom="page">
                <wp:posOffset>894715</wp:posOffset>
              </wp:positionV>
              <wp:extent cx="2182495" cy="155575"/>
              <wp:effectExtent l="0" t="0" r="0" b="0"/>
              <wp:wrapNone/>
              <wp:docPr id="16" name="Shape 16"/>
              <wp:cNvGraphicFramePr/>
              <a:graphic xmlns:a="http://schemas.openxmlformats.org/drawingml/2006/main">
                <a:graphicData uri="http://schemas.microsoft.com/office/word/2010/wordprocessingShape">
                  <wps:wsp>
                    <wps:cNvSpPr txBox="1"/>
                    <wps:spPr>
                      <a:xfrm>
                        <a:off x="0" y="0"/>
                        <a:ext cx="2182495"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b w:val="0"/>
                              <w:bCs w:val="0"/>
                              <w:sz w:val="20"/>
                              <w:szCs w:val="20"/>
                            </w:rPr>
                          </w:pPr>
                          <w:r>
                            <w:rPr>
                              <w:rFonts w:ascii="Times New Roman" w:hAnsi="Times New Roman" w:eastAsia="Times New Roman" w:cs="Times New Roman"/>
                              <w:b w:val="0"/>
                              <w:bCs w:val="0"/>
                              <w:color w:val="000000"/>
                              <w:spacing w:val="0"/>
                              <w:w w:val="100"/>
                              <w:position w:val="0"/>
                              <w:sz w:val="20"/>
                              <w:szCs w:val="20"/>
                              <w:lang w:val="en-US" w:eastAsia="en-US" w:bidi="en-US"/>
                            </w:rPr>
                            <w:t>Chapter I General Information</w:t>
                          </w:r>
                        </w:p>
                      </w:txbxContent>
                    </wps:txbx>
                    <wps:bodyPr wrap="none" lIns="0" tIns="0" rIns="0" bIns="0">
                      <a:spAutoFit/>
                    </wps:bodyPr>
                  </wps:wsp>
                </a:graphicData>
              </a:graphic>
            </wp:anchor>
          </w:drawing>
        </mc:Choice>
        <mc:Fallback>
          <w:pict>
            <v:shape id="Shape 16" o:spid="_x0000_s1026" o:spt="202" type="#_x0000_t202" style="position:absolute;left:0pt;margin-left:196.3pt;margin-top:70.45pt;height:12.25pt;width:171.85pt;mso-position-horizontal-relative:page;mso-position-vertical-relative:page;mso-wrap-style:none;z-index:-251656192;mso-width-relative:page;mso-height-relative:page;" filled="f" stroked="f" coordsize="21600,21600" o:gfxdata="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FZE2TX&#10;AAAACwEAAA8AAAAAAAAAAQAgAAAAIgAAAGRycy9kb3ducmV2LnhtbFBLAQIUABQAAAAIAIdO4kD/&#10;yPwIrwEAAHIDAAAOAAAAAAAAAAEAIAAAACY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b w:val="0"/>
                        <w:bCs w:val="0"/>
                        <w:sz w:val="20"/>
                        <w:szCs w:val="20"/>
                      </w:rPr>
                    </w:pPr>
                    <w:r>
                      <w:rPr>
                        <w:rFonts w:ascii="Times New Roman" w:hAnsi="Times New Roman" w:eastAsia="Times New Roman" w:cs="Times New Roman"/>
                        <w:b w:val="0"/>
                        <w:bCs w:val="0"/>
                        <w:color w:val="000000"/>
                        <w:spacing w:val="0"/>
                        <w:w w:val="100"/>
                        <w:position w:val="0"/>
                        <w:sz w:val="20"/>
                        <w:szCs w:val="20"/>
                        <w:lang w:val="en-US" w:eastAsia="en-US" w:bidi="en-US"/>
                      </w:rPr>
                      <w:t>Chapter I General Information</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655320</wp:posOffset>
              </wp:positionH>
              <wp:positionV relativeFrom="page">
                <wp:posOffset>1096010</wp:posOffset>
              </wp:positionV>
              <wp:extent cx="4026535" cy="0"/>
              <wp:effectExtent l="0" t="0" r="0" b="0"/>
              <wp:wrapNone/>
              <wp:docPr id="18" name="Shape 18"/>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18" o:spid="_x0000_s1026" o:spt="32" type="#_x0000_t32" style="position:absolute;left:0pt;margin-left:51.6pt;margin-top:86.3pt;height:0pt;width:317.05pt;mso-position-horizontal-relative:page;mso-position-vertical-relative:page;z-index:-251657216;mso-width-relative:page;mso-height-relative:page;" filled="f" stroked="t" coordsize="21600,21600" o:gfxdata="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QZbIN1gAAAAsBAAAPAAAA&#10;AAAAAAEAIAAAACIAAABkcnMvZG93bnJldi54bWxQSwECFAAUAAAACACHTuJASvOUmKUBAABcAwAA&#10;DgAAAAAAAAABACAAAAAlAQAAZHJzL2Uyb0RvYy54bWxQSwUGAAAAAAYABgBZAQAAPAUAAAAA&#10;">
              <v:fill on="f" focussize="0,0"/>
              <v:stroke weight="1pt" color="#FFFFFF" joinstyle="round"/>
              <v:imagedata o:title=""/>
              <o:lock v:ext="edit" aspectratio="f"/>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2839720</wp:posOffset>
              </wp:positionH>
              <wp:positionV relativeFrom="page">
                <wp:posOffset>882015</wp:posOffset>
              </wp:positionV>
              <wp:extent cx="1810385" cy="155575"/>
              <wp:effectExtent l="0" t="0" r="0" b="0"/>
              <wp:wrapNone/>
              <wp:docPr id="84" name="Shape 84"/>
              <wp:cNvGraphicFramePr/>
              <a:graphic xmlns:a="http://schemas.openxmlformats.org/drawingml/2006/main">
                <a:graphicData uri="http://schemas.microsoft.com/office/word/2010/wordprocessingShape">
                  <wps:wsp>
                    <wps:cNvSpPr txBox="1"/>
                    <wps:spPr>
                      <a:xfrm>
                        <a:off x="0" y="0"/>
                        <a:ext cx="1810385"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wps:txbx>
                    <wps:bodyPr wrap="none" lIns="0" tIns="0" rIns="0" bIns="0">
                      <a:spAutoFit/>
                    </wps:bodyPr>
                  </wps:wsp>
                </a:graphicData>
              </a:graphic>
            </wp:anchor>
          </w:drawing>
        </mc:Choice>
        <mc:Fallback>
          <w:pict>
            <v:shape id="Shape 84" o:spid="_x0000_s1026" o:spt="202" type="#_x0000_t202" style="position:absolute;left:0pt;margin-left:223.6pt;margin-top:69.45pt;height:12.25pt;width:142.55pt;mso-position-horizontal-relative:page;mso-position-vertical-relative:page;mso-wrap-style:none;z-index:-251656192;mso-width-relative:page;mso-height-relative:page;" filled="f" stroked="f" coordsize="21600,21600" o:gfxdata="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t6o5tcA&#10;AAALAQAADwAAAAAAAAABACAAAAAiAAAAZHJzL2Rvd25yZXYueG1sUEsBAhQAFAAAAAgAh07iQJqj&#10;2bquAQAAcg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629920</wp:posOffset>
              </wp:positionH>
              <wp:positionV relativeFrom="page">
                <wp:posOffset>1083310</wp:posOffset>
              </wp:positionV>
              <wp:extent cx="4026535" cy="0"/>
              <wp:effectExtent l="0" t="0" r="0" b="0"/>
              <wp:wrapNone/>
              <wp:docPr id="86" name="Shape 86"/>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86" o:spid="_x0000_s1026" o:spt="32" type="#_x0000_t32" style="position:absolute;left:0pt;margin-left:49.6pt;margin-top:85.3pt;height:0pt;width:317.05pt;mso-position-horizontal-relative:page;mso-position-vertical-relative:page;z-index:-251657216;mso-width-relative:page;mso-height-relative:page;" filled="f" stroked="t" coordsize="21600,21600" o:gfxdata="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mwCANUAAAAKAQAADwAA&#10;AAAAAAABACAAAAAiAAAAZHJzL2Rvd25yZXYueG1sUEsBAhQAFAAAAAgAh07iQDbyUmSnAQAAXAMA&#10;AA4AAAAAAAAAAQAgAAAAJAEAAGRycy9lMm9Eb2MueG1sUEsFBgAAAAAGAAYAWQEAAD0FAAAAAA==&#10;">
              <v:fill on="f" focussize="0,0"/>
              <v:stroke weight="1pt" color="#FFFFFF" joinstyle="round"/>
              <v:imagedata o:title=""/>
              <o:lock v:ext="edit" aspectratio="f"/>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2839720</wp:posOffset>
              </wp:positionH>
              <wp:positionV relativeFrom="page">
                <wp:posOffset>882015</wp:posOffset>
              </wp:positionV>
              <wp:extent cx="1810385" cy="155575"/>
              <wp:effectExtent l="0" t="0" r="0" b="0"/>
              <wp:wrapNone/>
              <wp:docPr id="89" name="Shape 89"/>
              <wp:cNvGraphicFramePr/>
              <a:graphic xmlns:a="http://schemas.openxmlformats.org/drawingml/2006/main">
                <a:graphicData uri="http://schemas.microsoft.com/office/word/2010/wordprocessingShape">
                  <wps:wsp>
                    <wps:cNvSpPr txBox="1"/>
                    <wps:spPr>
                      <a:xfrm>
                        <a:off x="0" y="0"/>
                        <a:ext cx="1810385"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wps:txbx>
                    <wps:bodyPr wrap="none" lIns="0" tIns="0" rIns="0" bIns="0">
                      <a:spAutoFit/>
                    </wps:bodyPr>
                  </wps:wsp>
                </a:graphicData>
              </a:graphic>
            </wp:anchor>
          </w:drawing>
        </mc:Choice>
        <mc:Fallback>
          <w:pict>
            <v:shape id="Shape 89" o:spid="_x0000_s1026" o:spt="202" type="#_x0000_t202" style="position:absolute;left:0pt;margin-left:223.6pt;margin-top:69.45pt;height:12.25pt;width:142.55pt;mso-position-horizontal-relative:page;mso-position-vertical-relative:page;mso-wrap-style:none;z-index:-251656192;mso-width-relative:page;mso-height-relative:page;" filled="f" stroked="f" coordsize="21600,21600" o:gfxdata="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t6o5tcA&#10;AAALAQAADwAAAAAAAAABACAAAAAiAAAAZHJzL2Rvd25yZXYueG1sUEsBAhQAFAAAAAgAh07iQPzZ&#10;m1SuAQAAcg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629920</wp:posOffset>
              </wp:positionH>
              <wp:positionV relativeFrom="page">
                <wp:posOffset>1083310</wp:posOffset>
              </wp:positionV>
              <wp:extent cx="4026535" cy="0"/>
              <wp:effectExtent l="0" t="0" r="0" b="0"/>
              <wp:wrapNone/>
              <wp:docPr id="91" name="Shape 91"/>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91" o:spid="_x0000_s1026" o:spt="32" type="#_x0000_t32" style="position:absolute;left:0pt;margin-left:49.6pt;margin-top:85.3pt;height:0pt;width:317.05pt;mso-position-horizontal-relative:page;mso-position-vertical-relative:page;z-index:-251657216;mso-width-relative:page;mso-height-relative:page;" filled="f" stroked="t" coordsize="21600,21600" o:gfxdata="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mwCANUAAAAKAQAADwAA&#10;AAAAAAABACAAAAAiAAAAZHJzL2Rvd25yZXYueG1sUEsBAhQAFAAAAAgAh07iQARjSlSnAQAAXAMA&#10;AA4AAAAAAAAAAQAgAAAAJAEAAGRycy9lMm9Eb2MueG1sUEsFBgAAAAAGAAYAWQEAAD0FAAAAAA==&#10;">
              <v:fill on="f" focussize="0,0"/>
              <v:stroke weight="1pt" color="#FFFFFF" joinstyle="round"/>
              <v:imagedata o:title=""/>
              <o:lock v:ext="edit" aspectratio="f"/>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2487295</wp:posOffset>
              </wp:positionH>
              <wp:positionV relativeFrom="page">
                <wp:posOffset>883285</wp:posOffset>
              </wp:positionV>
              <wp:extent cx="2190750" cy="152400"/>
              <wp:effectExtent l="0" t="0" r="0" b="0"/>
              <wp:wrapNone/>
              <wp:docPr id="94" name="Shape 94"/>
              <wp:cNvGraphicFramePr/>
              <a:graphic xmlns:a="http://schemas.openxmlformats.org/drawingml/2006/main">
                <a:graphicData uri="http://schemas.microsoft.com/office/word/2010/wordprocessingShape">
                  <wps:wsp>
                    <wps:cNvSpPr txBox="1"/>
                    <wps:spPr>
                      <a:xfrm>
                        <a:off x="0" y="0"/>
                        <a:ext cx="2190750" cy="1524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 Learn how to use it</w:t>
                          </w:r>
                        </w:p>
                      </w:txbxContent>
                    </wps:txbx>
                    <wps:bodyPr wrap="none" lIns="0" tIns="0" rIns="0" bIns="0">
                      <a:spAutoFit/>
                    </wps:bodyPr>
                  </wps:wsp>
                </a:graphicData>
              </a:graphic>
            </wp:anchor>
          </w:drawing>
        </mc:Choice>
        <mc:Fallback>
          <w:pict>
            <v:shape id="Shape 94" o:spid="_x0000_s1026" o:spt="202" type="#_x0000_t202" style="position:absolute;left:0pt;margin-left:195.85pt;margin-top:69.55pt;height:12pt;width:172.5pt;mso-position-horizontal-relative:page;mso-position-vertical-relative:page;mso-wrap-style:none;z-index:-251656192;mso-width-relative:page;mso-height-relative:page;" filled="f" stroked="f" coordsize="21600,21600" o:gfxdata="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Spa7I1QAA&#10;AAsBAAAPAAAAAAAAAAEAIAAAACIAAABkcnMvZG93bnJldi54bWxQSwECFAAUAAAACACHTuJAdldE&#10;0q8BAAByAwAADgAAAAAAAAABACAAAAAk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 Learn how to use it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651510</wp:posOffset>
              </wp:positionH>
              <wp:positionV relativeFrom="page">
                <wp:posOffset>1082675</wp:posOffset>
              </wp:positionV>
              <wp:extent cx="4027805" cy="0"/>
              <wp:effectExtent l="0" t="0" r="0" b="0"/>
              <wp:wrapNone/>
              <wp:docPr id="96" name="Shape 96"/>
              <wp:cNvGraphicFramePr/>
              <a:graphic xmlns:a="http://schemas.openxmlformats.org/drawingml/2006/main">
                <a:graphicData uri="http://schemas.microsoft.com/office/word/2010/wordprocessingShape">
                  <wps:wsp>
                    <wps:cNvCnPr/>
                    <wps:spPr>
                      <a:xfrm>
                        <a:off x="0" y="0"/>
                        <a:ext cx="4027805" cy="0"/>
                      </a:xfrm>
                      <a:prstGeom prst="straightConnector1">
                        <a:avLst/>
                      </a:prstGeom>
                      <a:ln w="12700">
                        <a:solidFill>
                          <a:srgbClr val="FFFFFF"/>
                        </a:solidFill>
                      </a:ln>
                    </wps:spPr>
                    <wps:bodyPr/>
                  </wps:wsp>
                </a:graphicData>
              </a:graphic>
            </wp:anchor>
          </w:drawing>
        </mc:Choice>
        <mc:Fallback>
          <w:pict>
            <v:shape id="Shape 96" o:spid="_x0000_s1026" o:spt="32" type="#_x0000_t32" style="position:absolute;left:0pt;margin-left:51.3pt;margin-top:85.25pt;height:0pt;width:317.15pt;mso-position-horizontal-relative:page;mso-position-vertical-relative:page;z-index:-251657216;mso-width-relative:page;mso-height-relative:page;" filled="f" stroked="t" coordsize="21600,21600" o:gfxdata="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I7/xt7XAAAACwEAAA8A&#10;AAAAAAAAAQAgAAAAIgAAAGRycy9kb3ducmV2LnhtbFBLAQIUABQAAAAIAIdO4kDaNozqpgEAAFwD&#10;AAAOAAAAAAAAAAEAIAAAACYBAABkcnMvZTJvRG9jLnhtbFBLBQYAAAAABgAGAFkBAAA+BQAAAAA=&#10;">
              <v:fill on="f" focussize="0,0"/>
              <v:stroke weight="1pt" color="#FFFFFF" joinstyle="round"/>
              <v:imagedata o:title=""/>
              <o:lock v:ext="edit" aspectratio="f"/>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2832100</wp:posOffset>
              </wp:positionH>
              <wp:positionV relativeFrom="page">
                <wp:posOffset>882015</wp:posOffset>
              </wp:positionV>
              <wp:extent cx="1807210" cy="15557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807210"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wps:txbx>
                    <wps:bodyPr wrap="none" lIns="0" tIns="0" rIns="0" bIns="0">
                      <a:spAutoFit/>
                    </wps:bodyPr>
                  </wps:wsp>
                </a:graphicData>
              </a:graphic>
            </wp:anchor>
          </w:drawing>
        </mc:Choice>
        <mc:Fallback>
          <w:pict>
            <v:shape id="Shape 101" o:spid="_x0000_s1026" o:spt="202" type="#_x0000_t202" style="position:absolute;left:0pt;margin-left:223pt;margin-top:69.45pt;height:12.25pt;width:142.3pt;mso-position-horizontal-relative:page;mso-position-vertical-relative:page;mso-wrap-style:none;z-index:-251656192;mso-width-relative:page;mso-height-relative:page;" filled="f" stroked="f" coordsize="21600,21600" o:gfxdata="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WS+x1wAA&#10;AAsBAAAPAAAAAAAAAAEAIAAAACIAAABkcnMvZG93bnJldi54bWxQSwECFAAUAAAACACHTuJAcCST&#10;Tq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619125</wp:posOffset>
              </wp:positionH>
              <wp:positionV relativeFrom="page">
                <wp:posOffset>1083310</wp:posOffset>
              </wp:positionV>
              <wp:extent cx="4029710" cy="0"/>
              <wp:effectExtent l="0" t="0" r="0" b="0"/>
              <wp:wrapNone/>
              <wp:docPr id="103" name="Shape 103"/>
              <wp:cNvGraphicFramePr/>
              <a:graphic xmlns:a="http://schemas.openxmlformats.org/drawingml/2006/main">
                <a:graphicData uri="http://schemas.microsoft.com/office/word/2010/wordprocessingShape">
                  <wps:wsp>
                    <wps:cNvCnPr/>
                    <wps:spPr>
                      <a:xfrm>
                        <a:off x="0" y="0"/>
                        <a:ext cx="4029710" cy="0"/>
                      </a:xfrm>
                      <a:prstGeom prst="straightConnector1">
                        <a:avLst/>
                      </a:prstGeom>
                      <a:ln w="12700">
                        <a:solidFill>
                          <a:srgbClr val="FFFFFF"/>
                        </a:solidFill>
                      </a:ln>
                    </wps:spPr>
                    <wps:bodyPr/>
                  </wps:wsp>
                </a:graphicData>
              </a:graphic>
            </wp:anchor>
          </w:drawing>
        </mc:Choice>
        <mc:Fallback>
          <w:pict>
            <v:shape id="Shape 103" o:spid="_x0000_s1026" o:spt="32" type="#_x0000_t32" style="position:absolute;left:0pt;margin-left:48.75pt;margin-top:85.3pt;height:0pt;width:317.3pt;mso-position-horizontal-relative:page;mso-position-vertical-relative:page;z-index:-251657216;mso-width-relative:page;mso-height-relative:page;" filled="f" stroked="t" coordsize="21600,21600" o:gfxdata="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eEuldYAAAAKAQAADwAA&#10;AAAAAAABACAAAAAiAAAAZHJzL2Rvd25yZXYueG1sUEsBAhQAFAAAAAgAh07iQBj2C22mAQAAXgMA&#10;AA4AAAAAAAAAAQAgAAAAJQEAAGRycy9lMm9Eb2MueG1sUEsFBgAAAAAGAAYAWQEAAD0FAAAAAA==&#10;">
              <v:fill on="f" focussize="0,0"/>
              <v:stroke weight="1pt" color="#FFFFFF" joinstyle="round"/>
              <v:imagedata o:title=""/>
              <o:lock v:ext="edit" aspectratio="f"/>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2832100</wp:posOffset>
              </wp:positionH>
              <wp:positionV relativeFrom="page">
                <wp:posOffset>882015</wp:posOffset>
              </wp:positionV>
              <wp:extent cx="1807210" cy="155575"/>
              <wp:effectExtent l="0" t="0" r="0" b="0"/>
              <wp:wrapNone/>
              <wp:docPr id="106" name="Shape 106"/>
              <wp:cNvGraphicFramePr/>
              <a:graphic xmlns:a="http://schemas.openxmlformats.org/drawingml/2006/main">
                <a:graphicData uri="http://schemas.microsoft.com/office/word/2010/wordprocessingShape">
                  <wps:wsp>
                    <wps:cNvSpPr txBox="1"/>
                    <wps:spPr>
                      <a:xfrm>
                        <a:off x="0" y="0"/>
                        <a:ext cx="1807210"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wps:txbx>
                    <wps:bodyPr wrap="none" lIns="0" tIns="0" rIns="0" bIns="0">
                      <a:spAutoFit/>
                    </wps:bodyPr>
                  </wps:wsp>
                </a:graphicData>
              </a:graphic>
            </wp:anchor>
          </w:drawing>
        </mc:Choice>
        <mc:Fallback>
          <w:pict>
            <v:shape id="Shape 106" o:spid="_x0000_s1026" o:spt="202" type="#_x0000_t202" style="position:absolute;left:0pt;margin-left:223pt;margin-top:69.45pt;height:12.25pt;width:142.3pt;mso-position-horizontal-relative:page;mso-position-vertical-relative:page;mso-wrap-style:none;z-index:-251656192;mso-width-relative:page;mso-height-relative:page;" filled="f" stroked="f" coordsize="21600,21600" o:gfxdata="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WS+x1wAA&#10;AAsBAAAPAAAAAAAAAAEAIAAAACIAAABkcnMvZG93bnJldi54bWxQSwECFAAUAAAACACHTuJAQi21&#10;GK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 Safely driving</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619125</wp:posOffset>
              </wp:positionH>
              <wp:positionV relativeFrom="page">
                <wp:posOffset>1083310</wp:posOffset>
              </wp:positionV>
              <wp:extent cx="4029710" cy="0"/>
              <wp:effectExtent l="0" t="0" r="0" b="0"/>
              <wp:wrapNone/>
              <wp:docPr id="108" name="Shape 108"/>
              <wp:cNvGraphicFramePr/>
              <a:graphic xmlns:a="http://schemas.openxmlformats.org/drawingml/2006/main">
                <a:graphicData uri="http://schemas.microsoft.com/office/word/2010/wordprocessingShape">
                  <wps:wsp>
                    <wps:cNvCnPr/>
                    <wps:spPr>
                      <a:xfrm>
                        <a:off x="0" y="0"/>
                        <a:ext cx="4029710" cy="0"/>
                      </a:xfrm>
                      <a:prstGeom prst="straightConnector1">
                        <a:avLst/>
                      </a:prstGeom>
                      <a:ln w="12700">
                        <a:solidFill>
                          <a:srgbClr val="FFFFFF"/>
                        </a:solidFill>
                      </a:ln>
                    </wps:spPr>
                    <wps:bodyPr/>
                  </wps:wsp>
                </a:graphicData>
              </a:graphic>
            </wp:anchor>
          </w:drawing>
        </mc:Choice>
        <mc:Fallback>
          <w:pict>
            <v:shape id="Shape 108" o:spid="_x0000_s1026" o:spt="32" type="#_x0000_t32" style="position:absolute;left:0pt;margin-left:48.75pt;margin-top:85.3pt;height:0pt;width:317.3pt;mso-position-horizontal-relative:page;mso-position-vertical-relative:page;z-index:-251657216;mso-width-relative:page;mso-height-relative:page;" filled="f" stroked="t" coordsize="21600,21600" o:gfxdata="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eEuldYAAAAKAQAADwAA&#10;AAAAAAABACAAAAAiAAAAZHJzL2Rvd25yZXYueG1sUEsBAhQAFAAAAAgAh07iQKmZhrKmAQAAXgMA&#10;AA4AAAAAAAAAAQAgAAAAJQEAAGRycy9lMm9Eb2MueG1sUEsFBgAAAAAGAAYAWQEAAD0FAAAAAA==&#10;">
              <v:fill on="f" focussize="0,0"/>
              <v:stroke weight="1pt" color="#FFFFFF" joinstyle="round"/>
              <v:imagedata o:title=""/>
              <o:lock v:ext="edit" aspectratio="f"/>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1981835</wp:posOffset>
              </wp:positionH>
              <wp:positionV relativeFrom="page">
                <wp:posOffset>882650</wp:posOffset>
              </wp:positionV>
              <wp:extent cx="2682240" cy="155575"/>
              <wp:effectExtent l="0" t="0" r="0" b="0"/>
              <wp:wrapNone/>
              <wp:docPr id="115" name="Shape 115"/>
              <wp:cNvGraphicFramePr/>
              <a:graphic xmlns:a="http://schemas.openxmlformats.org/drawingml/2006/main">
                <a:graphicData uri="http://schemas.microsoft.com/office/word/2010/wordprocessingShape">
                  <wps:wsp>
                    <wps:cNvSpPr txBox="1"/>
                    <wps:spPr>
                      <a:xfrm>
                        <a:off x="0" y="0"/>
                        <a:ext cx="2682240"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VII The usage of the battery</w:t>
                          </w:r>
                        </w:p>
                      </w:txbxContent>
                    </wps:txbx>
                    <wps:bodyPr wrap="none" lIns="0" tIns="0" rIns="0" bIns="0">
                      <a:spAutoFit/>
                    </wps:bodyPr>
                  </wps:wsp>
                </a:graphicData>
              </a:graphic>
            </wp:anchor>
          </w:drawing>
        </mc:Choice>
        <mc:Fallback>
          <w:pict>
            <v:shape id="Shape 115" o:spid="_x0000_s1026" o:spt="202" type="#_x0000_t202" style="position:absolute;left:0pt;margin-left:156.05pt;margin-top:69.5pt;height:12.25pt;width:211.2pt;mso-position-horizontal-relative:page;mso-position-vertical-relative:page;mso-wrap-style:none;z-index:-251656192;mso-width-relative:page;mso-height-relative:page;" filled="f" stroked="f" coordsize="21600,21600" o:gfxdata="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jV4zLX&#10;AAAACwEAAA8AAAAAAAAAAQAgAAAAIgAAAGRycy9kb3ducmV2LnhtbFBLAQIUABQAAAAIAIdO4kAx&#10;8yS9rwEAAHQDAAAOAAAAAAAAAAEAIAAAACY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VII The usage of the battery</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635000</wp:posOffset>
              </wp:positionH>
              <wp:positionV relativeFrom="page">
                <wp:posOffset>1083945</wp:posOffset>
              </wp:positionV>
              <wp:extent cx="4026535" cy="0"/>
              <wp:effectExtent l="0" t="0" r="0" b="0"/>
              <wp:wrapNone/>
              <wp:docPr id="117" name="Shape 117"/>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117" o:spid="_x0000_s1026" o:spt="32" type="#_x0000_t32" style="position:absolute;left:0pt;margin-left:50pt;margin-top:85.35pt;height:0pt;width:317.05pt;mso-position-horizontal-relative:page;mso-position-vertical-relative:page;z-index:-251657216;mso-width-relative:page;mso-height-relative:page;" filled="f" stroked="t" coordsize="21600,21600" o:gfxdata="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HCdbLWAAAACwEAAA8A&#10;AAAAAAAAAQAgAAAAIgAAAGRycy9kb3ducmV2LnhtbFBLAQIUABQAAAAIAIdO4kA4z6p3pwEAAF4D&#10;AAAOAAAAAAAAAAEAIAAAACUBAABkcnMvZTJvRG9jLnhtbFBLBQYAAAAABgAGAFkBAAA+BQAAAAA=&#10;">
              <v:fill on="f" focussize="0,0"/>
              <v:stroke weight="1pt" color="#FFFFFF" joinstyle="round"/>
              <v:imagedata o:title=""/>
              <o:lock v:ext="edit" aspectratio="f"/>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1981835</wp:posOffset>
              </wp:positionH>
              <wp:positionV relativeFrom="page">
                <wp:posOffset>882650</wp:posOffset>
              </wp:positionV>
              <wp:extent cx="2682240" cy="155575"/>
              <wp:effectExtent l="0" t="0" r="0" b="0"/>
              <wp:wrapNone/>
              <wp:docPr id="120" name="Shape 120"/>
              <wp:cNvGraphicFramePr/>
              <a:graphic xmlns:a="http://schemas.openxmlformats.org/drawingml/2006/main">
                <a:graphicData uri="http://schemas.microsoft.com/office/word/2010/wordprocessingShape">
                  <wps:wsp>
                    <wps:cNvSpPr txBox="1"/>
                    <wps:spPr>
                      <a:xfrm>
                        <a:off x="0" y="0"/>
                        <a:ext cx="2682240"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VII The usage of the battery</w:t>
                          </w:r>
                        </w:p>
                      </w:txbxContent>
                    </wps:txbx>
                    <wps:bodyPr wrap="none" lIns="0" tIns="0" rIns="0" bIns="0">
                      <a:spAutoFit/>
                    </wps:bodyPr>
                  </wps:wsp>
                </a:graphicData>
              </a:graphic>
            </wp:anchor>
          </w:drawing>
        </mc:Choice>
        <mc:Fallback>
          <w:pict>
            <v:shape id="Shape 120" o:spid="_x0000_s1026" o:spt="202" type="#_x0000_t202" style="position:absolute;left:0pt;margin-left:156.05pt;margin-top:69.5pt;height:12.25pt;width:211.2pt;mso-position-horizontal-relative:page;mso-position-vertical-relative:page;mso-wrap-style:none;z-index:-251656192;mso-width-relative:page;mso-height-relative:page;" filled="f" stroked="f" coordsize="21600,21600" o:gfxdata="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XjMtcA&#10;AAALAQAADwAAAAAAAAABACAAAAAiAAAAZHJzL2Rvd25yZXYueG1sUEsBAhQAFAAAAAgAh07iQErP&#10;m6GuAQAAdA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VII The usage of the battery</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635000</wp:posOffset>
              </wp:positionH>
              <wp:positionV relativeFrom="page">
                <wp:posOffset>1083945</wp:posOffset>
              </wp:positionV>
              <wp:extent cx="4026535" cy="0"/>
              <wp:effectExtent l="0" t="0" r="0" b="0"/>
              <wp:wrapNone/>
              <wp:docPr id="122" name="Shape 122"/>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122" o:spid="_x0000_s1026" o:spt="32" type="#_x0000_t32" style="position:absolute;left:0pt;margin-left:50pt;margin-top:85.35pt;height:0pt;width:317.05pt;mso-position-horizontal-relative:page;mso-position-vertical-relative:page;z-index:-251657216;mso-width-relative:page;mso-height-relative:page;" filled="f" stroked="t" coordsize="21600,21600" o:gfxdata="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QcJ1stYAAAALAQAADwAA&#10;AAAAAAABACAAAAAiAAAAZHJzL2Rvd25yZXYueG1sUEsBAhQAFAAAAAgAh07iQA6h+iWmAQAAXgMA&#10;AA4AAAAAAAAAAQAgAAAAJQEAAGRycy9lMm9Eb2MueG1sUEsFBgAAAAAGAAYAWQEAAD0FAAAAAA==&#10;">
              <v:fill on="f" focussize="0,0"/>
              <v:stroke weight="1pt" color="#FFFFFF" joinstyle="round"/>
              <v:imagedata o:title=""/>
              <o:lock v:ext="edit" aspectratio="f"/>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hint="eastAsia"/>
      </w:rPr>
    </w:pPr>
  </w:p>
  <w:p>
    <w:pPr>
      <w:widowControl w:val="0"/>
      <w:ind w:firstLine="480" w:firstLineChars="200"/>
    </w:pPr>
    <w:r>
      <w:rPr>
        <w:rFonts w:hint="eastAsia"/>
      </w:rPr>
      <w:t>Chapter Ⅷ The maintenance of the electric scooter</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2493010</wp:posOffset>
              </wp:positionH>
              <wp:positionV relativeFrom="page">
                <wp:posOffset>894715</wp:posOffset>
              </wp:positionV>
              <wp:extent cx="2182495" cy="155575"/>
              <wp:effectExtent l="0" t="0" r="0" b="0"/>
              <wp:wrapNone/>
              <wp:docPr id="21" name="Shape 21"/>
              <wp:cNvGraphicFramePr/>
              <a:graphic xmlns:a="http://schemas.openxmlformats.org/drawingml/2006/main">
                <a:graphicData uri="http://schemas.microsoft.com/office/word/2010/wordprocessingShape">
                  <wps:wsp>
                    <wps:cNvSpPr txBox="1"/>
                    <wps:spPr>
                      <a:xfrm>
                        <a:off x="0" y="0"/>
                        <a:ext cx="2182495"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I General Information</w:t>
                          </w:r>
                        </w:p>
                      </w:txbxContent>
                    </wps:txbx>
                    <wps:bodyPr wrap="none" lIns="0" tIns="0" rIns="0" bIns="0">
                      <a:spAutoFit/>
                    </wps:bodyPr>
                  </wps:wsp>
                </a:graphicData>
              </a:graphic>
            </wp:anchor>
          </w:drawing>
        </mc:Choice>
        <mc:Fallback>
          <w:pict>
            <v:shape id="Shape 21" o:spid="_x0000_s1026" o:spt="202" type="#_x0000_t202" style="position:absolute;left:0pt;margin-left:196.3pt;margin-top:70.45pt;height:12.25pt;width:171.85pt;mso-position-horizontal-relative:page;mso-position-vertical-relative:page;mso-wrap-style:none;z-index:-251656192;mso-width-relative:page;mso-height-relative:page;" filled="f" stroked="f" coordsize="21600,21600" o:gfxdata="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FZE2TX&#10;AAAACwEAAA8AAAAAAAAAAQAgAAAAIgAAAGRycy9kb3ducmV2LnhtbFBLAQIUABQAAAAIAIdO4kDX&#10;5i0zrwEAAHIDAAAOAAAAAAAAAAEAIAAAACY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I General Information</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655320</wp:posOffset>
              </wp:positionH>
              <wp:positionV relativeFrom="page">
                <wp:posOffset>1096010</wp:posOffset>
              </wp:positionV>
              <wp:extent cx="4026535" cy="0"/>
              <wp:effectExtent l="0" t="0" r="0" b="0"/>
              <wp:wrapNone/>
              <wp:docPr id="23" name="Shape 23"/>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23" o:spid="_x0000_s1026" o:spt="32" type="#_x0000_t32" style="position:absolute;left:0pt;margin-left:51.6pt;margin-top:86.3pt;height:0pt;width:317.05pt;mso-position-horizontal-relative:page;mso-position-vertical-relative:page;z-index:-251657216;mso-width-relative:page;mso-height-relative:page;" filled="f" stroked="t" coordsize="21600,21600" o:gfxdata="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0GWyDdYAAAALAQAADwAA&#10;AAAAAAABACAAAAAiAAAAZHJzL2Rvd25yZXYueG1sUEsBAhQAFAAAAAgAh07iQIr2rp6mAQAAXAMA&#10;AA4AAAAAAAAAAQAgAAAAJQEAAGRycy9lMm9Eb2MueG1sUEsFBgAAAAAGAAYAWQEAAD0FAAAAAA==&#10;">
              <v:fill on="f" focussize="0,0"/>
              <v:stroke weight="1pt" color="#FFFFFF" joinstyle="round"/>
              <v:imagedata o:title=""/>
              <o:lock v:ext="edit" aspectratio="f"/>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2357120</wp:posOffset>
              </wp:positionH>
              <wp:positionV relativeFrom="page">
                <wp:posOffset>894715</wp:posOffset>
              </wp:positionV>
              <wp:extent cx="2334895" cy="153670"/>
              <wp:effectExtent l="0" t="0" r="0" b="0"/>
              <wp:wrapNone/>
              <wp:docPr id="26" name="Shape 26"/>
              <wp:cNvGraphicFramePr/>
              <a:graphic xmlns:a="http://schemas.openxmlformats.org/drawingml/2006/main">
                <a:graphicData uri="http://schemas.microsoft.com/office/word/2010/wordprocessingShape">
                  <wps:wsp>
                    <wps:cNvSpPr txBox="1"/>
                    <wps:spPr>
                      <a:xfrm>
                        <a:off x="0" y="0"/>
                        <a:ext cx="2334895" cy="1536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 xml:space="preserve">Chapter </w:t>
                          </w:r>
                          <w:r>
                            <w:rPr>
                              <w:rFonts w:hint="eastAsia" w:eastAsia="宋体" w:cs="Times New Roman"/>
                              <w:b/>
                              <w:bCs/>
                              <w:color w:val="000000"/>
                              <w:spacing w:val="0"/>
                              <w:w w:val="100"/>
                              <w:position w:val="0"/>
                              <w:sz w:val="20"/>
                              <w:szCs w:val="20"/>
                              <w:lang w:val="en-US" w:eastAsia="zh-CN" w:bidi="en-US"/>
                            </w:rPr>
                            <w:t>Ⅱ</w:t>
                          </w:r>
                          <w:r>
                            <w:rPr>
                              <w:rFonts w:ascii="Times New Roman" w:hAnsi="Times New Roman" w:eastAsia="Times New Roman" w:cs="Times New Roman"/>
                              <w:b/>
                              <w:bCs/>
                              <w:color w:val="000000"/>
                              <w:spacing w:val="0"/>
                              <w:w w:val="100"/>
                              <w:position w:val="0"/>
                              <w:sz w:val="20"/>
                              <w:szCs w:val="20"/>
                              <w:lang w:val="en-US" w:eastAsia="en-US" w:bidi="en-US"/>
                            </w:rPr>
                            <w:t xml:space="preserve"> Product introduction</w:t>
                          </w:r>
                        </w:p>
                      </w:txbxContent>
                    </wps:txbx>
                    <wps:bodyPr wrap="none" lIns="0" tIns="0" rIns="0" bIns="0">
                      <a:spAutoFit/>
                    </wps:bodyPr>
                  </wps:wsp>
                </a:graphicData>
              </a:graphic>
            </wp:anchor>
          </w:drawing>
        </mc:Choice>
        <mc:Fallback>
          <w:pict>
            <v:shape id="Shape 26" o:spid="_x0000_s1026" o:spt="202" type="#_x0000_t202" style="position:absolute;left:0pt;margin-left:185.6pt;margin-top:70.45pt;height:12.1pt;width:183.85pt;mso-position-horizontal-relative:page;mso-position-vertical-relative:page;mso-wrap-style:none;z-index:-251656192;mso-width-relative:page;mso-height-relative:page;" filled="f" stroked="f" coordsize="21600,21600" o:gfxdata="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xm&#10;T9cAAAALAQAADwAAAAAAAAABACAAAAAiAAAAZHJzL2Rvd25yZXYueG1sUEsBAhQAFAAAAAgAh07i&#10;QDqQBJyxAQAAcgMAAA4AAAAAAAAAAQAgAAAAJgEAAGRycy9lMm9Eb2MueG1sUEsFBgAAAAAGAAYA&#10;WQEAAEk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 xml:space="preserve">Chapter </w:t>
                    </w:r>
                    <w:r>
                      <w:rPr>
                        <w:rFonts w:hint="eastAsia" w:eastAsia="宋体" w:cs="Times New Roman"/>
                        <w:b/>
                        <w:bCs/>
                        <w:color w:val="000000"/>
                        <w:spacing w:val="0"/>
                        <w:w w:val="100"/>
                        <w:position w:val="0"/>
                        <w:sz w:val="20"/>
                        <w:szCs w:val="20"/>
                        <w:lang w:val="en-US" w:eastAsia="zh-CN" w:bidi="en-US"/>
                      </w:rPr>
                      <w:t>Ⅱ</w:t>
                    </w:r>
                    <w:r>
                      <w:rPr>
                        <w:rFonts w:ascii="Times New Roman" w:hAnsi="Times New Roman" w:eastAsia="Times New Roman" w:cs="Times New Roman"/>
                        <w:b/>
                        <w:bCs/>
                        <w:color w:val="000000"/>
                        <w:spacing w:val="0"/>
                        <w:w w:val="100"/>
                        <w:position w:val="0"/>
                        <w:sz w:val="20"/>
                        <w:szCs w:val="20"/>
                        <w:lang w:val="en-US" w:eastAsia="en-US" w:bidi="en-US"/>
                      </w:rPr>
                      <w:t xml:space="preserve"> Product introduction</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671830</wp:posOffset>
              </wp:positionH>
              <wp:positionV relativeFrom="page">
                <wp:posOffset>1097280</wp:posOffset>
              </wp:positionV>
              <wp:extent cx="4026535" cy="0"/>
              <wp:effectExtent l="0" t="0" r="0" b="0"/>
              <wp:wrapNone/>
              <wp:docPr id="28" name="Shape 28"/>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28" o:spid="_x0000_s1026" o:spt="32" type="#_x0000_t32" style="position:absolute;left:0pt;margin-left:52.9pt;margin-top:86.4pt;height:0pt;width:317.05pt;mso-position-horizontal-relative:page;mso-position-vertical-relative:page;z-index:-251657216;mso-width-relative:page;mso-height-relative:page;" filled="f" stroked="t" coordsize="21600,21600" o:gfxdata="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n2I29YAAAALAQAADwAA&#10;AAAAAAABACAAAAAiAAAAZHJzL2Rvd25yZXYueG1sUEsBAhQAFAAAAAgAh07iQE5Hi2CmAQAAXAMA&#10;AA4AAAAAAAAAAQAgAAAAJQEAAGRycy9lMm9Eb2MueG1sUEsFBgAAAAAGAAYAWQEAAD0FA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2357120</wp:posOffset>
              </wp:positionH>
              <wp:positionV relativeFrom="page">
                <wp:posOffset>894715</wp:posOffset>
              </wp:positionV>
              <wp:extent cx="2334895" cy="153670"/>
              <wp:effectExtent l="0" t="0" r="0" b="0"/>
              <wp:wrapNone/>
              <wp:docPr id="31" name="Shape 31"/>
              <wp:cNvGraphicFramePr/>
              <a:graphic xmlns:a="http://schemas.openxmlformats.org/drawingml/2006/main">
                <a:graphicData uri="http://schemas.microsoft.com/office/word/2010/wordprocessingShape">
                  <wps:wsp>
                    <wps:cNvSpPr txBox="1"/>
                    <wps:spPr>
                      <a:xfrm>
                        <a:off x="0" y="0"/>
                        <a:ext cx="2334895" cy="1536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 xml:space="preserve">Chapter </w:t>
                          </w:r>
                          <w:r>
                            <w:rPr>
                              <w:rFonts w:hint="eastAsia" w:eastAsia="宋体" w:cs="Times New Roman"/>
                              <w:b/>
                              <w:bCs/>
                              <w:color w:val="000000"/>
                              <w:spacing w:val="0"/>
                              <w:w w:val="100"/>
                              <w:position w:val="0"/>
                              <w:sz w:val="20"/>
                              <w:szCs w:val="20"/>
                              <w:lang w:val="en-US" w:eastAsia="zh-CN" w:bidi="en-US"/>
                            </w:rPr>
                            <w:t>Ⅱ</w:t>
                          </w:r>
                          <w:r>
                            <w:rPr>
                              <w:rFonts w:ascii="Times New Roman" w:hAnsi="Times New Roman" w:eastAsia="Times New Roman" w:cs="Times New Roman"/>
                              <w:b/>
                              <w:bCs/>
                              <w:color w:val="000000"/>
                              <w:spacing w:val="0"/>
                              <w:w w:val="100"/>
                              <w:position w:val="0"/>
                              <w:sz w:val="20"/>
                              <w:szCs w:val="20"/>
                              <w:lang w:val="en-US" w:eastAsia="en-US" w:bidi="en-US"/>
                            </w:rPr>
                            <w:t xml:space="preserve"> Product introduction</w:t>
                          </w:r>
                        </w:p>
                      </w:txbxContent>
                    </wps:txbx>
                    <wps:bodyPr wrap="none" lIns="0" tIns="0" rIns="0" bIns="0">
                      <a:spAutoFit/>
                    </wps:bodyPr>
                  </wps:wsp>
                </a:graphicData>
              </a:graphic>
            </wp:anchor>
          </w:drawing>
        </mc:Choice>
        <mc:Fallback>
          <w:pict>
            <v:shape id="Shape 31" o:spid="_x0000_s1026" o:spt="202" type="#_x0000_t202" style="position:absolute;left:0pt;margin-left:185.6pt;margin-top:70.45pt;height:12.1pt;width:183.85pt;mso-position-horizontal-relative:page;mso-position-vertical-relative:page;mso-wrap-style:none;z-index:-251656192;mso-width-relative:page;mso-height-relative:page;" filled="f" stroked="f" coordsize="21600,21600" o:gfxdata="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xm&#10;T9cAAAALAQAADwAAAAAAAAABACAAAAAiAAAAZHJzL2Rvd25yZXYueG1sUEsBAhQAFAAAAAgAh07i&#10;QGC9aj2xAQAAcgMAAA4AAAAAAAAAAQAgAAAAJgEAAGRycy9lMm9Eb2MueG1sUEsFBgAAAAAGAAYA&#10;WQEAAEk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 xml:space="preserve">Chapter </w:t>
                    </w:r>
                    <w:r>
                      <w:rPr>
                        <w:rFonts w:hint="eastAsia" w:eastAsia="宋体" w:cs="Times New Roman"/>
                        <w:b/>
                        <w:bCs/>
                        <w:color w:val="000000"/>
                        <w:spacing w:val="0"/>
                        <w:w w:val="100"/>
                        <w:position w:val="0"/>
                        <w:sz w:val="20"/>
                        <w:szCs w:val="20"/>
                        <w:lang w:val="en-US" w:eastAsia="zh-CN" w:bidi="en-US"/>
                      </w:rPr>
                      <w:t>Ⅱ</w:t>
                    </w:r>
                    <w:r>
                      <w:rPr>
                        <w:rFonts w:ascii="Times New Roman" w:hAnsi="Times New Roman" w:eastAsia="Times New Roman" w:cs="Times New Roman"/>
                        <w:b/>
                        <w:bCs/>
                        <w:color w:val="000000"/>
                        <w:spacing w:val="0"/>
                        <w:w w:val="100"/>
                        <w:position w:val="0"/>
                        <w:sz w:val="20"/>
                        <w:szCs w:val="20"/>
                        <w:lang w:val="en-US" w:eastAsia="en-US" w:bidi="en-US"/>
                      </w:rPr>
                      <w:t xml:space="preserve"> Product introduction</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671830</wp:posOffset>
              </wp:positionH>
              <wp:positionV relativeFrom="page">
                <wp:posOffset>1097280</wp:posOffset>
              </wp:positionV>
              <wp:extent cx="4026535" cy="0"/>
              <wp:effectExtent l="0" t="0" r="0" b="0"/>
              <wp:wrapNone/>
              <wp:docPr id="33" name="Shape 33"/>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33" o:spid="_x0000_s1026" o:spt="32" type="#_x0000_t32" style="position:absolute;left:0pt;margin-left:52.9pt;margin-top:86.4pt;height:0pt;width:317.05pt;mso-position-horizontal-relative:page;mso-position-vertical-relative:page;z-index:-251657216;mso-width-relative:page;mso-height-relative:page;" filled="f" stroked="t" coordsize="21600,21600" o:gfxdata="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J9iNvWAAAACwEAAA8A&#10;AAAAAAAAAQAgAAAAIgAAAGRycy9kb3ducmV2LnhtbFBLAQIUABQAAAAIAIdO4kBJZ4t/pwEAAFwD&#10;AAAOAAAAAAAAAAEAIAAAACUBAABkcnMvZTJvRG9jLnhtbFBLBQYAAAAABgAGAFkBAAA+BQAAAAA=&#10;">
              <v:fill on="f" focussize="0,0"/>
              <v:stroke weight="1pt" color="#FFFFFF" joinstyle="round"/>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1785620</wp:posOffset>
              </wp:positionH>
              <wp:positionV relativeFrom="page">
                <wp:posOffset>894715</wp:posOffset>
              </wp:positionV>
              <wp:extent cx="2895600" cy="155575"/>
              <wp:effectExtent l="0" t="0" r="0" b="0"/>
              <wp:wrapNone/>
              <wp:docPr id="45" name="Shape 45"/>
              <wp:cNvGraphicFramePr/>
              <a:graphic xmlns:a="http://schemas.openxmlformats.org/drawingml/2006/main">
                <a:graphicData uri="http://schemas.microsoft.com/office/word/2010/wordprocessingShape">
                  <wps:wsp>
                    <wps:cNvSpPr txBox="1"/>
                    <wps:spPr>
                      <a:xfrm>
                        <a:off x="0" y="0"/>
                        <a:ext cx="2895600"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m Information indicate devices</w:t>
                          </w:r>
                        </w:p>
                      </w:txbxContent>
                    </wps:txbx>
                    <wps:bodyPr wrap="none" lIns="0" tIns="0" rIns="0" bIns="0">
                      <a:spAutoFit/>
                    </wps:bodyPr>
                  </wps:wsp>
                </a:graphicData>
              </a:graphic>
            </wp:anchor>
          </w:drawing>
        </mc:Choice>
        <mc:Fallback>
          <w:pict>
            <v:shape id="Shape 45" o:spid="_x0000_s1026" o:spt="202" type="#_x0000_t202" style="position:absolute;left:0pt;margin-left:140.6pt;margin-top:70.45pt;height:12.25pt;width:228pt;mso-position-horizontal-relative:page;mso-position-vertical-relative:page;mso-wrap-style:none;z-index:-251656192;mso-width-relative:page;mso-height-relative:page;" filled="f" stroked="f" coordsize="21600,21600" o:gfxdata="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XLlCvX&#10;AAAACwEAAA8AAAAAAAAAAQAgAAAAIgAAAGRycy9kb3ducmV2LnhtbFBLAQIUABQAAAAIAIdO4kCF&#10;34YwrwEAAHIDAAAOAAAAAAAAAAEAIAAAACY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m Information indicate devices</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654685</wp:posOffset>
              </wp:positionH>
              <wp:positionV relativeFrom="page">
                <wp:posOffset>1096010</wp:posOffset>
              </wp:positionV>
              <wp:extent cx="4026535" cy="0"/>
              <wp:effectExtent l="0" t="0" r="0" b="0"/>
              <wp:wrapNone/>
              <wp:docPr id="47" name="Shape 47"/>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47" o:spid="_x0000_s1026" o:spt="32" type="#_x0000_t32" style="position:absolute;left:0pt;margin-left:51.55pt;margin-top:86.3pt;height:0pt;width:317.05pt;mso-position-horizontal-relative:page;mso-position-vertical-relative:page;z-index:-251657216;mso-width-relative:page;mso-height-relative:page;" filled="f" stroked="t" coordsize="21600,21600" o:gfxdata="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g0XYzWAAAACwEAAA8A&#10;AAAAAAAAAQAgAAAAIgAAAGRycy9kb3ducmV2LnhtbFBLAQIUABQAAAAIAIdO4kDv9ccZpwEAAFwD&#10;AAAOAAAAAAAAAAEAIAAAACUBAABkcnMvZTJvRG9jLnhtbFBLBQYAAAAABgAGAFkBAAA+BQAAAAA=&#10;">
              <v:fill on="f" focussize="0,0"/>
              <v:stroke weight="1pt" color="#FFFFFF" joinstyle="round"/>
              <v:imagedata o:title=""/>
              <o:lock v:ext="edit" aspectratio="f"/>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1785620</wp:posOffset>
              </wp:positionH>
              <wp:positionV relativeFrom="page">
                <wp:posOffset>894715</wp:posOffset>
              </wp:positionV>
              <wp:extent cx="2895600" cy="155575"/>
              <wp:effectExtent l="0" t="0" r="0" b="0"/>
              <wp:wrapNone/>
              <wp:docPr id="50" name="Shape 50"/>
              <wp:cNvGraphicFramePr/>
              <a:graphic xmlns:a="http://schemas.openxmlformats.org/drawingml/2006/main">
                <a:graphicData uri="http://schemas.microsoft.com/office/word/2010/wordprocessingShape">
                  <wps:wsp>
                    <wps:cNvSpPr txBox="1"/>
                    <wps:spPr>
                      <a:xfrm>
                        <a:off x="0" y="0"/>
                        <a:ext cx="2895600"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 xml:space="preserve">Chapter </w:t>
                          </w:r>
                          <w:r>
                            <w:rPr>
                              <w:rFonts w:hint="eastAsia" w:eastAsia="宋体" w:cs="Times New Roman"/>
                              <w:b/>
                              <w:bCs/>
                              <w:color w:val="000000"/>
                              <w:spacing w:val="0"/>
                              <w:w w:val="100"/>
                              <w:position w:val="0"/>
                              <w:sz w:val="20"/>
                              <w:szCs w:val="20"/>
                              <w:lang w:val="en-US" w:eastAsia="zh-CN" w:bidi="en-US"/>
                            </w:rPr>
                            <w:t>Ⅲ</w:t>
                          </w:r>
                          <w:r>
                            <w:rPr>
                              <w:rFonts w:ascii="Times New Roman" w:hAnsi="Times New Roman" w:eastAsia="Times New Roman" w:cs="Times New Roman"/>
                              <w:b/>
                              <w:bCs/>
                              <w:color w:val="000000"/>
                              <w:spacing w:val="0"/>
                              <w:w w:val="100"/>
                              <w:position w:val="0"/>
                              <w:sz w:val="20"/>
                              <w:szCs w:val="20"/>
                              <w:lang w:val="en-US" w:eastAsia="en-US" w:bidi="en-US"/>
                            </w:rPr>
                            <w:t xml:space="preserve"> Information indicate devices</w:t>
                          </w:r>
                        </w:p>
                      </w:txbxContent>
                    </wps:txbx>
                    <wps:bodyPr wrap="none" lIns="0" tIns="0" rIns="0" bIns="0">
                      <a:spAutoFit/>
                    </wps:bodyPr>
                  </wps:wsp>
                </a:graphicData>
              </a:graphic>
            </wp:anchor>
          </w:drawing>
        </mc:Choice>
        <mc:Fallback>
          <w:pict>
            <v:shape id="Shape 50" o:spid="_x0000_s1026" o:spt="202" type="#_x0000_t202" style="position:absolute;left:0pt;margin-left:140.6pt;margin-top:70.45pt;height:12.25pt;width:228pt;mso-position-horizontal-relative:page;mso-position-vertical-relative:page;mso-wrap-style:none;z-index:-251656192;mso-width-relative:page;mso-height-relative:page;" filled="f" stroked="f" coordsize="21600,21600" o:gfxdata="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1y5Qr1wAA&#10;AAsBAAAPAAAAAAAAAAEAIAAAACIAAABkcnMvZG93bnJldi54bWxQSwECFAAUAAAACACHTuJAXjZY&#10;ka0BAABy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 xml:space="preserve">Chapter </w:t>
                    </w:r>
                    <w:r>
                      <w:rPr>
                        <w:rFonts w:hint="eastAsia" w:eastAsia="宋体" w:cs="Times New Roman"/>
                        <w:b/>
                        <w:bCs/>
                        <w:color w:val="000000"/>
                        <w:spacing w:val="0"/>
                        <w:w w:val="100"/>
                        <w:position w:val="0"/>
                        <w:sz w:val="20"/>
                        <w:szCs w:val="20"/>
                        <w:lang w:val="en-US" w:eastAsia="zh-CN" w:bidi="en-US"/>
                      </w:rPr>
                      <w:t>Ⅲ</w:t>
                    </w:r>
                    <w:r>
                      <w:rPr>
                        <w:rFonts w:ascii="Times New Roman" w:hAnsi="Times New Roman" w:eastAsia="Times New Roman" w:cs="Times New Roman"/>
                        <w:b/>
                        <w:bCs/>
                        <w:color w:val="000000"/>
                        <w:spacing w:val="0"/>
                        <w:w w:val="100"/>
                        <w:position w:val="0"/>
                        <w:sz w:val="20"/>
                        <w:szCs w:val="20"/>
                        <w:lang w:val="en-US" w:eastAsia="en-US" w:bidi="en-US"/>
                      </w:rPr>
                      <w:t xml:space="preserve"> Information indicate devices</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654685</wp:posOffset>
              </wp:positionH>
              <wp:positionV relativeFrom="page">
                <wp:posOffset>1096010</wp:posOffset>
              </wp:positionV>
              <wp:extent cx="4026535" cy="0"/>
              <wp:effectExtent l="0" t="0" r="0" b="0"/>
              <wp:wrapNone/>
              <wp:docPr id="52" name="Shape 52"/>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52" o:spid="_x0000_s1026" o:spt="32" type="#_x0000_t32" style="position:absolute;left:0pt;margin-left:51.55pt;margin-top:86.3pt;height:0pt;width:317.05pt;mso-position-horizontal-relative:page;mso-position-vertical-relative:page;z-index:-251657216;mso-width-relative:page;mso-height-relative:page;" filled="f" stroked="t" coordsize="21600,21600" o:gfxdata="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eDRdjNYAAAALAQAADwAA&#10;AAAAAAABACAAAAAiAAAAZHJzL2Rvd25yZXYueG1sUEsBAhQAFAAAAAgAh07iQEvSzH+mAQAAXAMA&#10;AA4AAAAAAAAAAQAgAAAAJQEAAGRycy9lMm9Eb2MueG1sUEsFBgAAAAAGAAYAWQEAAD0FAAAAAA==&#10;">
              <v:fill on="f" focussize="0,0"/>
              <v:stroke weight="1pt" color="#FFFFFF" joinstyle="round"/>
              <v:imagedata o:title=""/>
              <o:lock v:ext="edit" aspectratio="f"/>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2482215</wp:posOffset>
              </wp:positionH>
              <wp:positionV relativeFrom="page">
                <wp:posOffset>891540</wp:posOffset>
              </wp:positionV>
              <wp:extent cx="2190750" cy="152400"/>
              <wp:effectExtent l="0" t="0" r="0" b="0"/>
              <wp:wrapNone/>
              <wp:docPr id="65" name="Shape 65"/>
              <wp:cNvGraphicFramePr/>
              <a:graphic xmlns:a="http://schemas.openxmlformats.org/drawingml/2006/main">
                <a:graphicData uri="http://schemas.microsoft.com/office/word/2010/wordprocessingShape">
                  <wps:wsp>
                    <wps:cNvSpPr txBox="1"/>
                    <wps:spPr>
                      <a:xfrm>
                        <a:off x="0" y="0"/>
                        <a:ext cx="2190750" cy="1524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 Learn how to use it</w:t>
                          </w:r>
                        </w:p>
                      </w:txbxContent>
                    </wps:txbx>
                    <wps:bodyPr wrap="none" lIns="0" tIns="0" rIns="0" bIns="0">
                      <a:spAutoFit/>
                    </wps:bodyPr>
                  </wps:wsp>
                </a:graphicData>
              </a:graphic>
            </wp:anchor>
          </w:drawing>
        </mc:Choice>
        <mc:Fallback>
          <w:pict>
            <v:shape id="Shape 65" o:spid="_x0000_s1026" o:spt="202" type="#_x0000_t202" style="position:absolute;left:0pt;margin-left:195.45pt;margin-top:70.2pt;height:12pt;width:172.5pt;mso-position-horizontal-relative:page;mso-position-vertical-relative:page;mso-wrap-style:none;z-index:-251656192;mso-width-relative:page;mso-height-relative:page;" filled="f" stroked="f" coordsize="21600,21600" o:gfxdata="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XsptYA&#10;AAALAQAADwAAAAAAAAABACAAAAAiAAAAZHJzL2Rvd25yZXYueG1sUEsBAhQAFAAAAAgAh07iQHMz&#10;JAGvAQAAcgMAAA4AAAAAAAAAAQAgAAAAJQ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 Learn how to use it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1092200</wp:posOffset>
              </wp:positionV>
              <wp:extent cx="4025265" cy="0"/>
              <wp:effectExtent l="0" t="0" r="0" b="0"/>
              <wp:wrapNone/>
              <wp:docPr id="67" name="Shape 67"/>
              <wp:cNvGraphicFramePr/>
              <a:graphic xmlns:a="http://schemas.openxmlformats.org/drawingml/2006/main">
                <a:graphicData uri="http://schemas.microsoft.com/office/word/2010/wordprocessingShape">
                  <wps:wsp>
                    <wps:cNvCnPr/>
                    <wps:spPr>
                      <a:xfrm>
                        <a:off x="0" y="0"/>
                        <a:ext cx="4025265" cy="0"/>
                      </a:xfrm>
                      <a:prstGeom prst="straightConnector1">
                        <a:avLst/>
                      </a:prstGeom>
                      <a:ln w="12700">
                        <a:solidFill>
                          <a:srgbClr val="FFFFFF"/>
                        </a:solidFill>
                      </a:ln>
                    </wps:spPr>
                    <wps:bodyPr/>
                  </wps:wsp>
                </a:graphicData>
              </a:graphic>
            </wp:anchor>
          </w:drawing>
        </mc:Choice>
        <mc:Fallback>
          <w:pict>
            <v:shape id="Shape 67" o:spid="_x0000_s1026" o:spt="32" type="#_x0000_t32" style="position:absolute;left:0pt;margin-left:51pt;margin-top:86pt;height:0pt;width:316.95pt;mso-position-horizontal-relative:page;mso-position-vertical-relative:page;z-index:-251657216;mso-width-relative:page;mso-height-relative:page;" filled="f" stroked="t" coordsize="21600,21600" o:gfxdata="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qMjXrUAAAACwEAAA8AAAAA&#10;AAAAAQAgAAAAIgAAAGRycy9kb3ducmV2LnhtbFBLAQIUABQAAAAIAIdO4kAGEUc2pgEAAFwDAAAO&#10;AAAAAAAAAAEAIAAAACMBAABkcnMvZTJvRG9jLnhtbFBLBQYAAAAABgAGAFkBAAA7BQAAAAA=&#10;">
              <v:fill on="f" focussize="0,0"/>
              <v:stroke weight="1pt" color="#FFFFFF" joinstyle="round"/>
              <v:imagedata o:title=""/>
              <o:lock v:ext="edit" aspectratio="f"/>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2482215</wp:posOffset>
              </wp:positionH>
              <wp:positionV relativeFrom="page">
                <wp:posOffset>891540</wp:posOffset>
              </wp:positionV>
              <wp:extent cx="2190750" cy="152400"/>
              <wp:effectExtent l="0" t="0" r="0" b="0"/>
              <wp:wrapNone/>
              <wp:docPr id="70" name="Shape 70"/>
              <wp:cNvGraphicFramePr/>
              <a:graphic xmlns:a="http://schemas.openxmlformats.org/drawingml/2006/main">
                <a:graphicData uri="http://schemas.microsoft.com/office/word/2010/wordprocessingShape">
                  <wps:wsp>
                    <wps:cNvSpPr txBox="1"/>
                    <wps:spPr>
                      <a:xfrm>
                        <a:off x="0" y="0"/>
                        <a:ext cx="2190750" cy="1524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 Learn how to use it</w:t>
                          </w:r>
                        </w:p>
                      </w:txbxContent>
                    </wps:txbx>
                    <wps:bodyPr wrap="none" lIns="0" tIns="0" rIns="0" bIns="0">
                      <a:spAutoFit/>
                    </wps:bodyPr>
                  </wps:wsp>
                </a:graphicData>
              </a:graphic>
            </wp:anchor>
          </w:drawing>
        </mc:Choice>
        <mc:Fallback>
          <w:pict>
            <v:shape id="Shape 70" o:spid="_x0000_s1026" o:spt="202" type="#_x0000_t202" style="position:absolute;left:0pt;margin-left:195.45pt;margin-top:70.2pt;height:12pt;width:172.5pt;mso-position-horizontal-relative:page;mso-position-vertical-relative:page;mso-wrap-style:none;z-index:-251656192;mso-width-relative:page;mso-height-relative:page;" filled="f" stroked="f" coordsize="21600,21600" o:gfxdata="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v9eym1gAA&#10;AAsBAAAPAAAAAAAAAAEAIAAAACIAAABkcnMvZG93bnJldi54bWxQSwECFAAUAAAACACHTuJAqNr6&#10;oK4BAAByAwAADgAAAAAAAAABACAAAAAl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V Learn how to use it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647700</wp:posOffset>
              </wp:positionH>
              <wp:positionV relativeFrom="page">
                <wp:posOffset>1092200</wp:posOffset>
              </wp:positionV>
              <wp:extent cx="4025265" cy="0"/>
              <wp:effectExtent l="0" t="0" r="0" b="0"/>
              <wp:wrapNone/>
              <wp:docPr id="72" name="Shape 72"/>
              <wp:cNvGraphicFramePr/>
              <a:graphic xmlns:a="http://schemas.openxmlformats.org/drawingml/2006/main">
                <a:graphicData uri="http://schemas.microsoft.com/office/word/2010/wordprocessingShape">
                  <wps:wsp>
                    <wps:cNvCnPr/>
                    <wps:spPr>
                      <a:xfrm>
                        <a:off x="0" y="0"/>
                        <a:ext cx="4025265" cy="0"/>
                      </a:xfrm>
                      <a:prstGeom prst="straightConnector1">
                        <a:avLst/>
                      </a:prstGeom>
                      <a:ln w="12700">
                        <a:solidFill>
                          <a:srgbClr val="FFFFFF"/>
                        </a:solidFill>
                      </a:ln>
                    </wps:spPr>
                    <wps:bodyPr/>
                  </wps:wsp>
                </a:graphicData>
              </a:graphic>
            </wp:anchor>
          </w:drawing>
        </mc:Choice>
        <mc:Fallback>
          <w:pict>
            <v:shape id="Shape 72" o:spid="_x0000_s1026" o:spt="32" type="#_x0000_t32" style="position:absolute;left:0pt;margin-left:51pt;margin-top:86pt;height:0pt;width:316.95pt;mso-position-horizontal-relative:page;mso-position-vertical-relative:page;z-index:-251657216;mso-width-relative:page;mso-height-relative:page;" filled="f" stroked="t" coordsize="21600,21600" o:gfxdata="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qMjXrUAAAACwEAAA8AAAAA&#10;AAAAAQAgAAAAIgAAAGRycy9kb3ducmV2LnhtbFBLAQIUABQAAAAIAIdO4kCiNkxQpgEAAFwDAAAO&#10;AAAAAAAAAAEAIAAAACMBAABkcnMvZTJvRG9jLnhtbFBLBQYAAAAABgAGAFkBAAA7BQAAAAA=&#10;">
              <v:fill on="f" focussize="0,0"/>
              <v:stroke weight="1pt" color="#FFFFFF" joinstyle="round"/>
              <v:imagedata o:title=""/>
              <o:lock v:ext="edit" aspectratio="f"/>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2562860</wp:posOffset>
              </wp:positionH>
              <wp:positionV relativeFrom="page">
                <wp:posOffset>889635</wp:posOffset>
              </wp:positionV>
              <wp:extent cx="2075815" cy="155575"/>
              <wp:effectExtent l="0" t="0" r="0" b="0"/>
              <wp:wrapNone/>
              <wp:docPr id="75" name="Shape 75"/>
              <wp:cNvGraphicFramePr/>
              <a:graphic xmlns:a="http://schemas.openxmlformats.org/drawingml/2006/main">
                <a:graphicData uri="http://schemas.microsoft.com/office/word/2010/wordprocessingShape">
                  <wps:wsp>
                    <wps:cNvSpPr txBox="1"/>
                    <wps:spPr>
                      <a:xfrm>
                        <a:off x="0" y="0"/>
                        <a:ext cx="2075815" cy="1555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IV About Safely Use</w:t>
                          </w:r>
                        </w:p>
                      </w:txbxContent>
                    </wps:txbx>
                    <wps:bodyPr wrap="none" lIns="0" tIns="0" rIns="0" bIns="0">
                      <a:spAutoFit/>
                    </wps:bodyPr>
                  </wps:wsp>
                </a:graphicData>
              </a:graphic>
            </wp:anchor>
          </w:drawing>
        </mc:Choice>
        <mc:Fallback>
          <w:pict>
            <v:shape id="Shape 75" o:spid="_x0000_s1026" o:spt="202" type="#_x0000_t202" style="position:absolute;left:0pt;margin-left:201.8pt;margin-top:70.05pt;height:12.25pt;width:163.45pt;mso-position-horizontal-relative:page;mso-position-vertical-relative:page;mso-wrap-style:none;z-index:-251656192;mso-width-relative:page;mso-height-relative:page;" filled="f" stroked="f" coordsize="21600,21600" o:gfxdata="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FHnRdcA&#10;AAALAQAADwAAAAAAAAABACAAAAAiAAAAZHJzL2Rvd25yZXYueG1sUEsBAhQAFAAAAAgAh07iQA4b&#10;Pn6uAQAAcg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000000"/>
                        <w:spacing w:val="0"/>
                        <w:w w:val="100"/>
                        <w:position w:val="0"/>
                        <w:sz w:val="20"/>
                        <w:szCs w:val="20"/>
                        <w:lang w:val="en-US" w:eastAsia="en-US" w:bidi="en-US"/>
                      </w:rPr>
                      <w:t>Chapter IV About Safely Use</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612140</wp:posOffset>
              </wp:positionH>
              <wp:positionV relativeFrom="page">
                <wp:posOffset>1090930</wp:posOffset>
              </wp:positionV>
              <wp:extent cx="4026535" cy="0"/>
              <wp:effectExtent l="0" t="0" r="0" b="0"/>
              <wp:wrapNone/>
              <wp:docPr id="77" name="Shape 77"/>
              <wp:cNvGraphicFramePr/>
              <a:graphic xmlns:a="http://schemas.openxmlformats.org/drawingml/2006/main">
                <a:graphicData uri="http://schemas.microsoft.com/office/word/2010/wordprocessingShape">
                  <wps:wsp>
                    <wps:cNvCnPr/>
                    <wps:spPr>
                      <a:xfrm>
                        <a:off x="0" y="0"/>
                        <a:ext cx="4026535" cy="0"/>
                      </a:xfrm>
                      <a:prstGeom prst="straightConnector1">
                        <a:avLst/>
                      </a:prstGeom>
                      <a:ln w="12700">
                        <a:solidFill>
                          <a:srgbClr val="FFFFFF"/>
                        </a:solidFill>
                      </a:ln>
                    </wps:spPr>
                    <wps:bodyPr/>
                  </wps:wsp>
                </a:graphicData>
              </a:graphic>
            </wp:anchor>
          </w:drawing>
        </mc:Choice>
        <mc:Fallback>
          <w:pict>
            <v:shape id="Shape 77" o:spid="_x0000_s1026" o:spt="32" type="#_x0000_t32" style="position:absolute;left:0pt;margin-left:48.2pt;margin-top:85.9pt;height:0pt;width:317.05pt;mso-position-horizontal-relative:page;mso-position-vertical-relative:page;z-index:-251657216;mso-width-relative:page;mso-height-relative:page;" filled="f" stroked="t" coordsize="21600,21600" o:gfxdata="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fzSwV9UAAAAKAQAADwAA&#10;AAAAAAABACAAAAAiAAAAZHJzL2Rvd25yZXYueG1sUEsBAhQAFAAAAAgAh07iQOtB2OGnAQAAXAMA&#10;AA4AAAAAAAAAAQAgAAAAJAEAAGRycy9lMm9Eb2MueG1sUEsFBgAAAAAGAAYAWQEAAD0FA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
    <w:nsid w:val="9C8AC8EF"/>
    <w:multiLevelType w:val="singleLevel"/>
    <w:tmpl w:val="9C8AC8EF"/>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2">
    <w:nsid w:val="B5E306ED"/>
    <w:multiLevelType w:val="singleLevel"/>
    <w:tmpl w:val="B5E306ED"/>
    <w:lvl w:ilvl="0" w:tentative="0">
      <w:start w:val="1"/>
      <w:numFmt w:val="decimal"/>
      <w:lvlText w:val="5.%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3">
    <w:nsid w:val="BF205925"/>
    <w:multiLevelType w:val="singleLevel"/>
    <w:tmpl w:val="BF205925"/>
    <w:lvl w:ilvl="0" w:tentative="0">
      <w:start w:val="1"/>
      <w:numFmt w:val="decimal"/>
      <w:lvlText w:val="4.%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4">
    <w:nsid w:val="C8879AEF"/>
    <w:multiLevelType w:val="singleLevel"/>
    <w:tmpl w:val="C8879AEF"/>
    <w:lvl w:ilvl="0" w:tentative="0">
      <w:start w:val="1"/>
      <w:numFmt w:val="decimal"/>
      <w:lvlText w:val="4.%1"/>
      <w:lvlJc w:val="left"/>
      <w:rPr>
        <w:rFonts w:ascii="Times New Roman" w:hAnsi="Times New Roman" w:eastAsia="Times New Roman" w:cs="Times New Roman"/>
        <w:b/>
        <w:bCs/>
        <w:i w:val="0"/>
        <w:iCs w:val="0"/>
        <w:smallCaps w:val="0"/>
        <w:strike w:val="0"/>
        <w:color w:val="000000"/>
        <w:spacing w:val="0"/>
        <w:w w:val="100"/>
        <w:position w:val="0"/>
        <w:sz w:val="19"/>
        <w:szCs w:val="19"/>
        <w:u w:val="none"/>
        <w:shd w:val="clear" w:color="auto" w:fill="auto"/>
        <w:lang w:val="en-US" w:eastAsia="en-US" w:bidi="en-US"/>
      </w:rPr>
    </w:lvl>
  </w:abstractNum>
  <w:abstractNum w:abstractNumId="5">
    <w:nsid w:val="CF092B84"/>
    <w:multiLevelType w:val="singleLevel"/>
    <w:tmpl w:val="CF092B84"/>
    <w:lvl w:ilvl="0" w:tentative="0">
      <w:start w:val="1"/>
      <w:numFmt w:val="decimal"/>
      <w:lvlText w:val="1.%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6">
    <w:nsid w:val="D7F9FE59"/>
    <w:multiLevelType w:val="singleLevel"/>
    <w:tmpl w:val="D7F9FE5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7">
    <w:nsid w:val="DCBA6B53"/>
    <w:multiLevelType w:val="singleLevel"/>
    <w:tmpl w:val="DCBA6B53"/>
    <w:lvl w:ilvl="0" w:tentative="0">
      <w:start w:val="1"/>
      <w:numFmt w:val="decimal"/>
      <w:lvlText w:val="7.%1"/>
      <w:lvlJc w:val="left"/>
      <w:rPr>
        <w:rFonts w:ascii="Times New Roman" w:hAnsi="Times New Roman" w:eastAsia="Times New Roman" w:cs="Times New Roman"/>
        <w:b/>
        <w:bCs/>
        <w:i w:val="0"/>
        <w:iCs w:val="0"/>
        <w:smallCaps w:val="0"/>
        <w:strike w:val="0"/>
        <w:color w:val="000000"/>
        <w:spacing w:val="0"/>
        <w:w w:val="100"/>
        <w:position w:val="0"/>
        <w:sz w:val="19"/>
        <w:szCs w:val="19"/>
        <w:u w:val="none"/>
        <w:shd w:val="clear" w:color="auto" w:fill="FFFFFF"/>
        <w:lang w:val="en-US" w:eastAsia="en-US" w:bidi="en-US"/>
      </w:rPr>
    </w:lvl>
  </w:abstractNum>
  <w:abstractNum w:abstractNumId="8">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9">
    <w:nsid w:val="0053208E"/>
    <w:multiLevelType w:val="singleLevel"/>
    <w:tmpl w:val="0053208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0">
    <w:nsid w:val="0248C179"/>
    <w:multiLevelType w:val="singleLevel"/>
    <w:tmpl w:val="0248C179"/>
    <w:lvl w:ilvl="0" w:tentative="0">
      <w:start w:val="2"/>
      <w:numFmt w:val="decimal"/>
      <w:lvlText w:val="2.%1"/>
      <w:lvlJc w:val="left"/>
      <w:rPr>
        <w:rFonts w:ascii="Times New Roman" w:hAnsi="Times New Roman" w:eastAsia="Times New Roman" w:cs="Times New Roman"/>
        <w:b/>
        <w:bCs/>
        <w:i w:val="0"/>
        <w:iCs w:val="0"/>
        <w:smallCaps w:val="0"/>
        <w:strike w:val="0"/>
        <w:color w:val="000000"/>
        <w:spacing w:val="0"/>
        <w:w w:val="100"/>
        <w:position w:val="0"/>
        <w:sz w:val="19"/>
        <w:szCs w:val="19"/>
        <w:u w:val="none"/>
        <w:shd w:val="clear" w:color="auto" w:fill="FFFFFF"/>
        <w:lang w:val="en-US" w:eastAsia="en-US" w:bidi="en-US"/>
      </w:rPr>
    </w:lvl>
  </w:abstractNum>
  <w:abstractNum w:abstractNumId="11">
    <w:nsid w:val="03D62ECE"/>
    <w:multiLevelType w:val="singleLevel"/>
    <w:tmpl w:val="03D62ECE"/>
    <w:lvl w:ilvl="0" w:tentative="0">
      <w:start w:val="1"/>
      <w:numFmt w:val="decimal"/>
      <w:lvlText w:val="7.%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2">
    <w:nsid w:val="2470EC97"/>
    <w:multiLevelType w:val="singleLevel"/>
    <w:tmpl w:val="2470EC97"/>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3">
    <w:nsid w:val="25B654F3"/>
    <w:multiLevelType w:val="singleLevel"/>
    <w:tmpl w:val="25B654F3"/>
    <w:lvl w:ilvl="0" w:tentative="0">
      <w:start w:val="1"/>
      <w:numFmt w:val="decimal"/>
      <w:lvlText w:val="8.%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4">
    <w:nsid w:val="2A8F537B"/>
    <w:multiLevelType w:val="singleLevel"/>
    <w:tmpl w:val="2A8F537B"/>
    <w:lvl w:ilvl="0" w:tentative="0">
      <w:start w:val="1"/>
      <w:numFmt w:val="decimal"/>
      <w:lvlText w:val="3.%1"/>
      <w:lvlJc w:val="left"/>
      <w:rPr>
        <w:rFonts w:ascii="Times New Roman" w:hAnsi="Times New Roman" w:eastAsia="Times New Roman" w:cs="Times New Roman"/>
        <w:b/>
        <w:bCs/>
        <w:i w:val="0"/>
        <w:iCs w:val="0"/>
        <w:smallCaps w:val="0"/>
        <w:strike w:val="0"/>
        <w:color w:val="000000"/>
        <w:spacing w:val="0"/>
        <w:w w:val="100"/>
        <w:position w:val="0"/>
        <w:sz w:val="19"/>
        <w:szCs w:val="19"/>
        <w:u w:val="none"/>
        <w:shd w:val="clear" w:color="auto" w:fill="FFFFFF"/>
        <w:lang w:val="en-US" w:eastAsia="en-US" w:bidi="en-US"/>
      </w:rPr>
    </w:lvl>
  </w:abstractNum>
  <w:abstractNum w:abstractNumId="15">
    <w:nsid w:val="4D4DC07F"/>
    <w:multiLevelType w:val="singleLevel"/>
    <w:tmpl w:val="4D4DC07F"/>
    <w:lvl w:ilvl="0" w:tentative="0">
      <w:start w:val="3"/>
      <w:numFmt w:val="decimal"/>
      <w:lvlText w:val="5.%1"/>
      <w:lvlJc w:val="left"/>
      <w:rPr>
        <w:rFonts w:ascii="Times New Roman" w:hAnsi="Times New Roman" w:eastAsia="Times New Roman" w:cs="Times New Roman"/>
        <w:b/>
        <w:bCs/>
        <w:i w:val="0"/>
        <w:iCs w:val="0"/>
        <w:smallCaps w:val="0"/>
        <w:strike w:val="0"/>
        <w:color w:val="000000"/>
        <w:spacing w:val="0"/>
        <w:w w:val="100"/>
        <w:position w:val="0"/>
        <w:sz w:val="19"/>
        <w:szCs w:val="19"/>
        <w:u w:val="none"/>
        <w:shd w:val="clear" w:color="auto" w:fill="FFFFFF"/>
        <w:lang w:val="en-US" w:eastAsia="en-US" w:bidi="en-US"/>
      </w:rPr>
    </w:lvl>
  </w:abstractNum>
  <w:abstractNum w:abstractNumId="16">
    <w:nsid w:val="59ADCABA"/>
    <w:multiLevelType w:val="multilevel"/>
    <w:tmpl w:val="59ADCABA"/>
    <w:lvl w:ilvl="0" w:tentative="0">
      <w:start w:val="1"/>
      <w:numFmt w:val="decimal"/>
      <w:lvlText w:val="2.%1"/>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7">
    <w:nsid w:val="5A241D34"/>
    <w:multiLevelType w:val="singleLevel"/>
    <w:tmpl w:val="5A241D34"/>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4"/>
        <w:szCs w:val="14"/>
        <w:u w:val="none"/>
        <w:shd w:val="clear" w:color="auto" w:fill="auto"/>
        <w:lang w:val="en-US" w:eastAsia="en-US" w:bidi="en-US"/>
      </w:rPr>
    </w:lvl>
  </w:abstractNum>
  <w:abstractNum w:abstractNumId="18">
    <w:nsid w:val="72183CF9"/>
    <w:multiLevelType w:val="singleLevel"/>
    <w:tmpl w:val="72183CF9"/>
    <w:lvl w:ilvl="0" w:tentative="0">
      <w:start w:val="1"/>
      <w:numFmt w:val="decimal"/>
      <w:lvlText w:val="1.%1"/>
      <w:lvlJc w:val="left"/>
      <w:rPr>
        <w:rFonts w:ascii="Times New Roman" w:hAnsi="Times New Roman" w:eastAsia="Times New Roman" w:cs="Times New Roman"/>
        <w:b/>
        <w:bCs/>
        <w:i w:val="0"/>
        <w:iCs w:val="0"/>
        <w:smallCaps w:val="0"/>
        <w:strike w:val="0"/>
        <w:color w:val="000000"/>
        <w:spacing w:val="0"/>
        <w:w w:val="100"/>
        <w:position w:val="0"/>
        <w:sz w:val="14"/>
        <w:szCs w:val="14"/>
        <w:u w:val="none"/>
        <w:shd w:val="clear" w:color="auto" w:fill="auto"/>
        <w:lang w:val="en-US" w:eastAsia="en-US" w:bidi="en-US"/>
      </w:rPr>
    </w:lvl>
  </w:abstractNum>
  <w:num w:numId="1">
    <w:abstractNumId w:val="9"/>
  </w:num>
  <w:num w:numId="2">
    <w:abstractNumId w:val="5"/>
  </w:num>
  <w:num w:numId="3">
    <w:abstractNumId w:val="16"/>
  </w:num>
  <w:num w:numId="4">
    <w:abstractNumId w:val="3"/>
  </w:num>
  <w:num w:numId="5">
    <w:abstractNumId w:val="2"/>
  </w:num>
  <w:num w:numId="6">
    <w:abstractNumId w:val="11"/>
  </w:num>
  <w:num w:numId="7">
    <w:abstractNumId w:val="13"/>
  </w:num>
  <w:num w:numId="8">
    <w:abstractNumId w:val="18"/>
  </w:num>
  <w:num w:numId="9">
    <w:abstractNumId w:val="10"/>
  </w:num>
  <w:num w:numId="10">
    <w:abstractNumId w:val="0"/>
  </w:num>
  <w:num w:numId="11">
    <w:abstractNumId w:val="14"/>
  </w:num>
  <w:num w:numId="12">
    <w:abstractNumId w:val="17"/>
  </w:num>
  <w:num w:numId="13">
    <w:abstractNumId w:val="4"/>
  </w:num>
  <w:num w:numId="14">
    <w:abstractNumId w:val="15"/>
  </w:num>
  <w:num w:numId="15">
    <w:abstractNumId w:val="8"/>
  </w:num>
  <w:num w:numId="16">
    <w:abstractNumId w:val="12"/>
  </w:num>
  <w:num w:numId="17">
    <w:abstractNumId w:val="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1F64B3"/>
    <w:rsid w:val="00C71887"/>
    <w:rsid w:val="0141231D"/>
    <w:rsid w:val="029B3C37"/>
    <w:rsid w:val="02A83832"/>
    <w:rsid w:val="03DF0918"/>
    <w:rsid w:val="064B3AAF"/>
    <w:rsid w:val="08D420FC"/>
    <w:rsid w:val="0BE6691B"/>
    <w:rsid w:val="0D6D0EB4"/>
    <w:rsid w:val="0DB11B00"/>
    <w:rsid w:val="0E8C1031"/>
    <w:rsid w:val="11755897"/>
    <w:rsid w:val="135C30C1"/>
    <w:rsid w:val="15C76CAD"/>
    <w:rsid w:val="17601146"/>
    <w:rsid w:val="189F471D"/>
    <w:rsid w:val="19644C61"/>
    <w:rsid w:val="1A3E4845"/>
    <w:rsid w:val="1A597E09"/>
    <w:rsid w:val="1B967443"/>
    <w:rsid w:val="1C705C4D"/>
    <w:rsid w:val="1DA75251"/>
    <w:rsid w:val="1F0B0A39"/>
    <w:rsid w:val="1F236392"/>
    <w:rsid w:val="1F4E61C1"/>
    <w:rsid w:val="1F704171"/>
    <w:rsid w:val="209101C0"/>
    <w:rsid w:val="23F636D8"/>
    <w:rsid w:val="26994E31"/>
    <w:rsid w:val="270C550B"/>
    <w:rsid w:val="2B5B2F39"/>
    <w:rsid w:val="2B7E503F"/>
    <w:rsid w:val="2CFA1124"/>
    <w:rsid w:val="2E47409B"/>
    <w:rsid w:val="2EDE5C5F"/>
    <w:rsid w:val="2F3F7A1F"/>
    <w:rsid w:val="317E19BE"/>
    <w:rsid w:val="3218335F"/>
    <w:rsid w:val="32C37837"/>
    <w:rsid w:val="331F5AEB"/>
    <w:rsid w:val="345830BC"/>
    <w:rsid w:val="36CC6C8C"/>
    <w:rsid w:val="37A33E59"/>
    <w:rsid w:val="37B44D23"/>
    <w:rsid w:val="38B314EC"/>
    <w:rsid w:val="3A6418A3"/>
    <w:rsid w:val="45D7698E"/>
    <w:rsid w:val="45FC118A"/>
    <w:rsid w:val="46B54CDA"/>
    <w:rsid w:val="47507895"/>
    <w:rsid w:val="47D941A5"/>
    <w:rsid w:val="48A73498"/>
    <w:rsid w:val="4A5A443C"/>
    <w:rsid w:val="4A996D2B"/>
    <w:rsid w:val="4AC25706"/>
    <w:rsid w:val="4B4359A6"/>
    <w:rsid w:val="4BC645BA"/>
    <w:rsid w:val="4DEA2887"/>
    <w:rsid w:val="4DF90458"/>
    <w:rsid w:val="4E6C5EB1"/>
    <w:rsid w:val="4FF8144D"/>
    <w:rsid w:val="518B2BF9"/>
    <w:rsid w:val="54D77C68"/>
    <w:rsid w:val="5561038F"/>
    <w:rsid w:val="55A47FE5"/>
    <w:rsid w:val="587245CD"/>
    <w:rsid w:val="592D3A0E"/>
    <w:rsid w:val="5A244A29"/>
    <w:rsid w:val="5ACB30E9"/>
    <w:rsid w:val="5BDE0C7D"/>
    <w:rsid w:val="5C78124E"/>
    <w:rsid w:val="5D195F8D"/>
    <w:rsid w:val="61CF0188"/>
    <w:rsid w:val="643E7BEF"/>
    <w:rsid w:val="651F4D5E"/>
    <w:rsid w:val="66593A26"/>
    <w:rsid w:val="682B6CA3"/>
    <w:rsid w:val="682E4DEA"/>
    <w:rsid w:val="6EE43B0F"/>
    <w:rsid w:val="6F524DAB"/>
    <w:rsid w:val="716F54CF"/>
    <w:rsid w:val="717E161E"/>
    <w:rsid w:val="745E2BE5"/>
    <w:rsid w:val="76452765"/>
    <w:rsid w:val="77951311"/>
    <w:rsid w:val="7B04610F"/>
    <w:rsid w:val="7B0D2677"/>
    <w:rsid w:val="7CD22667"/>
    <w:rsid w:val="7FD42C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ody text|4_"/>
    <w:basedOn w:val="5"/>
    <w:link w:val="7"/>
    <w:qFormat/>
    <w:uiPriority w:val="0"/>
    <w:rPr>
      <w:b/>
      <w:bCs/>
      <w:color w:val="3A3C3B"/>
      <w:sz w:val="42"/>
      <w:szCs w:val="42"/>
      <w:u w:val="none"/>
      <w:shd w:val="clear" w:color="auto" w:fill="auto"/>
    </w:rPr>
  </w:style>
  <w:style w:type="paragraph" w:customStyle="1" w:styleId="7">
    <w:name w:val="Body text|4"/>
    <w:basedOn w:val="1"/>
    <w:link w:val="6"/>
    <w:qFormat/>
    <w:uiPriority w:val="0"/>
    <w:pPr>
      <w:widowControl w:val="0"/>
      <w:shd w:val="clear" w:color="auto" w:fill="auto"/>
      <w:spacing w:line="218" w:lineRule="auto"/>
    </w:pPr>
    <w:rPr>
      <w:b/>
      <w:bCs/>
      <w:color w:val="3A3C3B"/>
      <w:sz w:val="42"/>
      <w:szCs w:val="42"/>
      <w:u w:val="none"/>
      <w:shd w:val="clear" w:color="auto" w:fill="auto"/>
    </w:rPr>
  </w:style>
  <w:style w:type="character" w:customStyle="1" w:styleId="8">
    <w:name w:val="Heading #1|1_"/>
    <w:basedOn w:val="5"/>
    <w:link w:val="9"/>
    <w:qFormat/>
    <w:uiPriority w:val="0"/>
    <w:rPr>
      <w:color w:val="3A3C3B"/>
      <w:sz w:val="46"/>
      <w:szCs w:val="46"/>
      <w:u w:val="none"/>
      <w:shd w:val="clear" w:color="auto" w:fill="auto"/>
    </w:rPr>
  </w:style>
  <w:style w:type="paragraph" w:customStyle="1" w:styleId="9">
    <w:name w:val="Heading #1|1"/>
    <w:basedOn w:val="1"/>
    <w:link w:val="8"/>
    <w:qFormat/>
    <w:uiPriority w:val="0"/>
    <w:pPr>
      <w:widowControl w:val="0"/>
      <w:shd w:val="clear" w:color="auto" w:fill="auto"/>
      <w:outlineLvl w:val="0"/>
    </w:pPr>
    <w:rPr>
      <w:color w:val="3A3C3B"/>
      <w:sz w:val="46"/>
      <w:szCs w:val="46"/>
      <w:u w:val="none"/>
      <w:shd w:val="clear" w:color="auto" w:fill="auto"/>
    </w:rPr>
  </w:style>
  <w:style w:type="character" w:customStyle="1" w:styleId="10">
    <w:name w:val="Body text|5_"/>
    <w:basedOn w:val="5"/>
    <w:link w:val="11"/>
    <w:qFormat/>
    <w:uiPriority w:val="0"/>
    <w:rPr>
      <w:u w:val="none"/>
      <w:shd w:val="clear" w:color="auto" w:fill="FFFFFF"/>
    </w:rPr>
  </w:style>
  <w:style w:type="paragraph" w:customStyle="1" w:styleId="11">
    <w:name w:val="Body text|5"/>
    <w:basedOn w:val="1"/>
    <w:link w:val="10"/>
    <w:qFormat/>
    <w:uiPriority w:val="0"/>
    <w:pPr>
      <w:widowControl w:val="0"/>
      <w:shd w:val="clear" w:color="auto" w:fill="auto"/>
      <w:jc w:val="right"/>
    </w:pPr>
    <w:rPr>
      <w:u w:val="none"/>
      <w:shd w:val="clear" w:color="auto" w:fill="FFFFFF"/>
    </w:rPr>
  </w:style>
  <w:style w:type="character" w:customStyle="1" w:styleId="12">
    <w:name w:val="Body text|3_"/>
    <w:basedOn w:val="5"/>
    <w:link w:val="13"/>
    <w:qFormat/>
    <w:uiPriority w:val="0"/>
    <w:rPr>
      <w:sz w:val="19"/>
      <w:szCs w:val="19"/>
      <w:u w:val="none"/>
      <w:shd w:val="clear" w:color="auto" w:fill="FFFFFF"/>
    </w:rPr>
  </w:style>
  <w:style w:type="paragraph" w:customStyle="1" w:styleId="13">
    <w:name w:val="Body text|3"/>
    <w:basedOn w:val="1"/>
    <w:link w:val="12"/>
    <w:qFormat/>
    <w:uiPriority w:val="0"/>
    <w:pPr>
      <w:widowControl w:val="0"/>
      <w:shd w:val="clear" w:color="auto" w:fill="auto"/>
      <w:spacing w:before="340"/>
      <w:ind w:firstLine="280"/>
    </w:pPr>
    <w:rPr>
      <w:sz w:val="19"/>
      <w:szCs w:val="19"/>
      <w:u w:val="none"/>
      <w:shd w:val="clear" w:color="auto" w:fill="FFFFFF"/>
    </w:rPr>
  </w:style>
  <w:style w:type="character" w:customStyle="1" w:styleId="14">
    <w:name w:val="Header or footer|2_"/>
    <w:basedOn w:val="5"/>
    <w:link w:val="15"/>
    <w:qFormat/>
    <w:uiPriority w:val="0"/>
    <w:rPr>
      <w:sz w:val="20"/>
      <w:szCs w:val="20"/>
      <w:u w:val="none"/>
      <w:shd w:val="clear" w:color="auto" w:fill="auto"/>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rPr>
  </w:style>
  <w:style w:type="character" w:customStyle="1" w:styleId="16">
    <w:name w:val="Heading #3|1_"/>
    <w:basedOn w:val="5"/>
    <w:link w:val="17"/>
    <w:qFormat/>
    <w:uiPriority w:val="0"/>
    <w:rPr>
      <w:sz w:val="19"/>
      <w:szCs w:val="19"/>
      <w:u w:val="none"/>
      <w:shd w:val="clear" w:color="auto" w:fill="FFFFFF"/>
    </w:rPr>
  </w:style>
  <w:style w:type="paragraph" w:customStyle="1" w:styleId="17">
    <w:name w:val="Heading #3|1"/>
    <w:basedOn w:val="1"/>
    <w:link w:val="16"/>
    <w:qFormat/>
    <w:uiPriority w:val="0"/>
    <w:pPr>
      <w:widowControl w:val="0"/>
      <w:shd w:val="clear" w:color="auto" w:fill="auto"/>
      <w:spacing w:after="140"/>
      <w:jc w:val="right"/>
      <w:outlineLvl w:val="2"/>
    </w:pPr>
    <w:rPr>
      <w:sz w:val="19"/>
      <w:szCs w:val="19"/>
      <w:u w:val="none"/>
      <w:shd w:val="clear" w:color="auto" w:fill="FFFFFF"/>
    </w:rPr>
  </w:style>
  <w:style w:type="character" w:customStyle="1" w:styleId="18">
    <w:name w:val="Body text|1_"/>
    <w:basedOn w:val="5"/>
    <w:link w:val="19"/>
    <w:qFormat/>
    <w:uiPriority w:val="0"/>
    <w:rPr>
      <w:sz w:val="14"/>
      <w:szCs w:val="14"/>
      <w:u w:val="none"/>
      <w:shd w:val="clear" w:color="auto" w:fill="auto"/>
    </w:rPr>
  </w:style>
  <w:style w:type="paragraph" w:customStyle="1" w:styleId="19">
    <w:name w:val="Body text|1"/>
    <w:basedOn w:val="1"/>
    <w:link w:val="18"/>
    <w:qFormat/>
    <w:uiPriority w:val="0"/>
    <w:pPr>
      <w:widowControl w:val="0"/>
      <w:shd w:val="clear" w:color="auto" w:fill="auto"/>
      <w:spacing w:after="40" w:line="360" w:lineRule="auto"/>
    </w:pPr>
    <w:rPr>
      <w:sz w:val="14"/>
      <w:szCs w:val="14"/>
      <w:u w:val="none"/>
      <w:shd w:val="clear" w:color="auto" w:fill="auto"/>
    </w:rPr>
  </w:style>
  <w:style w:type="character" w:customStyle="1" w:styleId="20">
    <w:name w:val="Heading #2|1_"/>
    <w:basedOn w:val="5"/>
    <w:link w:val="21"/>
    <w:qFormat/>
    <w:uiPriority w:val="0"/>
    <w:rPr>
      <w:b/>
      <w:bCs/>
      <w:sz w:val="20"/>
      <w:szCs w:val="20"/>
      <w:u w:val="none"/>
      <w:shd w:val="clear" w:color="auto" w:fill="auto"/>
    </w:rPr>
  </w:style>
  <w:style w:type="paragraph" w:customStyle="1" w:styleId="21">
    <w:name w:val="Heading #2|1"/>
    <w:basedOn w:val="1"/>
    <w:link w:val="20"/>
    <w:qFormat/>
    <w:uiPriority w:val="0"/>
    <w:pPr>
      <w:widowControl w:val="0"/>
      <w:shd w:val="clear" w:color="auto" w:fill="auto"/>
      <w:spacing w:after="280"/>
      <w:jc w:val="center"/>
      <w:outlineLvl w:val="1"/>
    </w:pPr>
    <w:rPr>
      <w:b/>
      <w:bCs/>
      <w:sz w:val="20"/>
      <w:szCs w:val="20"/>
      <w:u w:val="none"/>
      <w:shd w:val="clear" w:color="auto" w:fill="auto"/>
    </w:rPr>
  </w:style>
  <w:style w:type="character" w:customStyle="1" w:styleId="22">
    <w:name w:val="Table of contents|1_"/>
    <w:basedOn w:val="5"/>
    <w:link w:val="23"/>
    <w:qFormat/>
    <w:uiPriority w:val="0"/>
    <w:rPr>
      <w:sz w:val="14"/>
      <w:szCs w:val="14"/>
      <w:u w:val="none"/>
      <w:shd w:val="clear" w:color="auto" w:fill="auto"/>
    </w:rPr>
  </w:style>
  <w:style w:type="paragraph" w:customStyle="1" w:styleId="23">
    <w:name w:val="Table of contents|1"/>
    <w:basedOn w:val="1"/>
    <w:link w:val="22"/>
    <w:qFormat/>
    <w:uiPriority w:val="0"/>
    <w:pPr>
      <w:widowControl w:val="0"/>
      <w:shd w:val="clear" w:color="auto" w:fill="auto"/>
      <w:spacing w:after="80"/>
      <w:ind w:firstLine="220"/>
    </w:pPr>
    <w:rPr>
      <w:sz w:val="14"/>
      <w:szCs w:val="14"/>
      <w:u w:val="none"/>
      <w:shd w:val="clear" w:color="auto" w:fill="auto"/>
    </w:rPr>
  </w:style>
  <w:style w:type="character" w:customStyle="1" w:styleId="24">
    <w:name w:val="Heading #4|1_"/>
    <w:basedOn w:val="5"/>
    <w:link w:val="25"/>
    <w:qFormat/>
    <w:uiPriority w:val="0"/>
    <w:rPr>
      <w:b/>
      <w:bCs/>
      <w:sz w:val="14"/>
      <w:szCs w:val="14"/>
      <w:u w:val="none"/>
      <w:shd w:val="clear" w:color="auto" w:fill="auto"/>
    </w:rPr>
  </w:style>
  <w:style w:type="paragraph" w:customStyle="1" w:styleId="25">
    <w:name w:val="Heading #4|1"/>
    <w:basedOn w:val="1"/>
    <w:link w:val="24"/>
    <w:qFormat/>
    <w:uiPriority w:val="0"/>
    <w:pPr>
      <w:widowControl w:val="0"/>
      <w:shd w:val="clear" w:color="auto" w:fill="auto"/>
      <w:spacing w:line="360" w:lineRule="auto"/>
      <w:outlineLvl w:val="3"/>
    </w:pPr>
    <w:rPr>
      <w:b/>
      <w:bCs/>
      <w:sz w:val="14"/>
      <w:szCs w:val="14"/>
      <w:u w:val="none"/>
      <w:shd w:val="clear" w:color="auto" w:fill="auto"/>
    </w:rPr>
  </w:style>
  <w:style w:type="character" w:customStyle="1" w:styleId="26">
    <w:name w:val="Header or footer|1_"/>
    <w:basedOn w:val="5"/>
    <w:link w:val="27"/>
    <w:qFormat/>
    <w:uiPriority w:val="0"/>
    <w:rPr>
      <w:sz w:val="14"/>
      <w:szCs w:val="14"/>
      <w:u w:val="none"/>
      <w:shd w:val="clear" w:color="auto" w:fill="auto"/>
    </w:rPr>
  </w:style>
  <w:style w:type="paragraph" w:customStyle="1" w:styleId="27">
    <w:name w:val="Header or footer|1"/>
    <w:basedOn w:val="1"/>
    <w:link w:val="26"/>
    <w:qFormat/>
    <w:uiPriority w:val="0"/>
    <w:pPr>
      <w:widowControl w:val="0"/>
      <w:shd w:val="clear" w:color="auto" w:fill="auto"/>
      <w:spacing w:line="300" w:lineRule="auto"/>
      <w:jc w:val="center"/>
    </w:pPr>
    <w:rPr>
      <w:sz w:val="14"/>
      <w:szCs w:val="14"/>
      <w:u w:val="none"/>
      <w:shd w:val="clear" w:color="auto" w:fill="auto"/>
    </w:rPr>
  </w:style>
  <w:style w:type="character" w:customStyle="1" w:styleId="28">
    <w:name w:val="Other|1_"/>
    <w:basedOn w:val="5"/>
    <w:link w:val="29"/>
    <w:qFormat/>
    <w:uiPriority w:val="0"/>
    <w:rPr>
      <w:sz w:val="14"/>
      <w:szCs w:val="14"/>
      <w:u w:val="none"/>
      <w:shd w:val="clear" w:color="auto" w:fill="auto"/>
    </w:rPr>
  </w:style>
  <w:style w:type="paragraph" w:customStyle="1" w:styleId="29">
    <w:name w:val="Other|1"/>
    <w:basedOn w:val="1"/>
    <w:link w:val="28"/>
    <w:qFormat/>
    <w:uiPriority w:val="0"/>
    <w:pPr>
      <w:widowControl w:val="0"/>
      <w:shd w:val="clear" w:color="auto" w:fill="auto"/>
      <w:spacing w:after="40" w:line="360" w:lineRule="auto"/>
    </w:pPr>
    <w:rPr>
      <w:sz w:val="14"/>
      <w:szCs w:val="14"/>
      <w:u w:val="none"/>
      <w:shd w:val="clear" w:color="auto" w:fill="auto"/>
    </w:rPr>
  </w:style>
  <w:style w:type="character" w:customStyle="1" w:styleId="30">
    <w:name w:val="Body text|2_"/>
    <w:basedOn w:val="5"/>
    <w:link w:val="31"/>
    <w:qFormat/>
    <w:uiPriority w:val="0"/>
    <w:rPr>
      <w:b/>
      <w:bCs/>
      <w:sz w:val="16"/>
      <w:szCs w:val="16"/>
      <w:u w:val="none"/>
      <w:shd w:val="clear" w:color="auto" w:fill="FFFFFF"/>
    </w:rPr>
  </w:style>
  <w:style w:type="paragraph" w:customStyle="1" w:styleId="31">
    <w:name w:val="Body text|2"/>
    <w:basedOn w:val="1"/>
    <w:link w:val="30"/>
    <w:qFormat/>
    <w:uiPriority w:val="0"/>
    <w:pPr>
      <w:widowControl w:val="0"/>
      <w:shd w:val="clear" w:color="auto" w:fill="auto"/>
      <w:spacing w:before="100"/>
      <w:jc w:val="center"/>
    </w:pPr>
    <w:rPr>
      <w:b/>
      <w:bCs/>
      <w:sz w:val="16"/>
      <w:szCs w:val="16"/>
      <w:u w:val="none"/>
      <w:shd w:val="clear" w:color="auto" w:fill="FFFFFF"/>
    </w:rPr>
  </w:style>
  <w:style w:type="character" w:customStyle="1" w:styleId="32">
    <w:name w:val="Heading number #2|1_"/>
    <w:basedOn w:val="5"/>
    <w:link w:val="33"/>
    <w:qFormat/>
    <w:uiPriority w:val="0"/>
    <w:rPr>
      <w:b/>
      <w:bCs/>
      <w:sz w:val="19"/>
      <w:szCs w:val="19"/>
      <w:u w:val="none"/>
      <w:shd w:val="clear" w:color="auto" w:fill="auto"/>
    </w:rPr>
  </w:style>
  <w:style w:type="paragraph" w:customStyle="1" w:styleId="33">
    <w:name w:val="Heading number #2|1"/>
    <w:basedOn w:val="1"/>
    <w:link w:val="32"/>
    <w:qFormat/>
    <w:uiPriority w:val="0"/>
    <w:pPr>
      <w:widowControl w:val="0"/>
      <w:shd w:val="clear" w:color="auto" w:fill="auto"/>
      <w:outlineLvl w:val="1"/>
    </w:pPr>
    <w:rPr>
      <w:b/>
      <w:bCs/>
      <w:sz w:val="19"/>
      <w:szCs w:val="19"/>
      <w:u w:val="none"/>
      <w:shd w:val="clear" w:color="auto" w:fill="auto"/>
    </w:rPr>
  </w:style>
  <w:style w:type="character" w:customStyle="1" w:styleId="34">
    <w:name w:val="Picture caption|1_"/>
    <w:basedOn w:val="5"/>
    <w:link w:val="35"/>
    <w:qFormat/>
    <w:uiPriority w:val="0"/>
    <w:rPr>
      <w:sz w:val="14"/>
      <w:szCs w:val="14"/>
      <w:u w:val="none"/>
      <w:shd w:val="clear" w:color="auto" w:fill="auto"/>
    </w:rPr>
  </w:style>
  <w:style w:type="paragraph" w:customStyle="1" w:styleId="35">
    <w:name w:val="Picture caption|1"/>
    <w:basedOn w:val="1"/>
    <w:link w:val="34"/>
    <w:qFormat/>
    <w:uiPriority w:val="0"/>
    <w:pPr>
      <w:widowControl w:val="0"/>
      <w:shd w:val="clear" w:color="auto" w:fill="auto"/>
    </w:pPr>
    <w:rPr>
      <w:sz w:val="14"/>
      <w:szCs w:val="14"/>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0" Type="http://schemas.openxmlformats.org/officeDocument/2006/relationships/fontTable" Target="fontTable.xml"/><Relationship Id="rId6" Type="http://schemas.openxmlformats.org/officeDocument/2006/relationships/footer" Target="footer2.xml"/><Relationship Id="rId59" Type="http://schemas.openxmlformats.org/officeDocument/2006/relationships/numbering" Target="numbering.xml"/><Relationship Id="rId58" Type="http://schemas.openxmlformats.org/officeDocument/2006/relationships/customXml" Target="../customXml/item1.xml"/><Relationship Id="rId57" Type="http://schemas.openxmlformats.org/officeDocument/2006/relationships/image" Target="media/image5.png"/><Relationship Id="rId56" Type="http://schemas.openxmlformats.org/officeDocument/2006/relationships/image" Target="media/image4.jpeg"/><Relationship Id="rId55" Type="http://schemas.openxmlformats.org/officeDocument/2006/relationships/image" Target="media/image3.jpeg"/><Relationship Id="rId54" Type="http://schemas.openxmlformats.org/officeDocument/2006/relationships/image" Target="media/image2.jpeg"/><Relationship Id="rId53" Type="http://schemas.openxmlformats.org/officeDocument/2006/relationships/image" Target="media/image1.png"/><Relationship Id="rId52" Type="http://schemas.openxmlformats.org/officeDocument/2006/relationships/theme" Target="theme/theme1.xml"/><Relationship Id="rId51" Type="http://schemas.openxmlformats.org/officeDocument/2006/relationships/footer" Target="footer25.xml"/><Relationship Id="rId50" Type="http://schemas.openxmlformats.org/officeDocument/2006/relationships/footer" Target="footer24.xml"/><Relationship Id="rId5" Type="http://schemas.openxmlformats.org/officeDocument/2006/relationships/footer" Target="footer1.xml"/><Relationship Id="rId49" Type="http://schemas.openxmlformats.org/officeDocument/2006/relationships/header" Target="header22.xml"/><Relationship Id="rId48" Type="http://schemas.openxmlformats.org/officeDocument/2006/relationships/header" Target="header21.xml"/><Relationship Id="rId47" Type="http://schemas.openxmlformats.org/officeDocument/2006/relationships/footer" Target="footer23.xml"/><Relationship Id="rId46" Type="http://schemas.openxmlformats.org/officeDocument/2006/relationships/footer" Target="footer22.xml"/><Relationship Id="rId45" Type="http://schemas.openxmlformats.org/officeDocument/2006/relationships/header" Target="header20.xml"/><Relationship Id="rId44" Type="http://schemas.openxmlformats.org/officeDocument/2006/relationships/header" Target="header19.xml"/><Relationship Id="rId43" Type="http://schemas.openxmlformats.org/officeDocument/2006/relationships/footer" Target="footer21.xml"/><Relationship Id="rId42" Type="http://schemas.openxmlformats.org/officeDocument/2006/relationships/footer" Target="footer20.xml"/><Relationship Id="rId41" Type="http://schemas.openxmlformats.org/officeDocument/2006/relationships/header" Target="header18.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footer" Target="footer18.xml"/><Relationship Id="rId37" Type="http://schemas.openxmlformats.org/officeDocument/2006/relationships/header" Target="header16.xml"/><Relationship Id="rId36" Type="http://schemas.openxmlformats.org/officeDocument/2006/relationships/header" Target="header15.xml"/><Relationship Id="rId35" Type="http://schemas.openxmlformats.org/officeDocument/2006/relationships/footer" Target="footer17.xml"/><Relationship Id="rId34" Type="http://schemas.openxmlformats.org/officeDocument/2006/relationships/footer" Target="footer16.xml"/><Relationship Id="rId33" Type="http://schemas.openxmlformats.org/officeDocument/2006/relationships/header" Target="header14.xml"/><Relationship Id="rId32" Type="http://schemas.openxmlformats.org/officeDocument/2006/relationships/header" Target="header13.xml"/><Relationship Id="rId31" Type="http://schemas.openxmlformats.org/officeDocument/2006/relationships/footer" Target="footer15.xml"/><Relationship Id="rId30" Type="http://schemas.openxmlformats.org/officeDocument/2006/relationships/footer" Target="footer14.xml"/><Relationship Id="rId3" Type="http://schemas.openxmlformats.org/officeDocument/2006/relationships/footnotes" Target="footnotes.xml"/><Relationship Id="rId29" Type="http://schemas.openxmlformats.org/officeDocument/2006/relationships/footer" Target="footer13.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9.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6.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2021-08-25T02:41:00Z</dcterms:created>
  <dc:creator>阡尘故我</dc:creator>
  <cp:lastModifiedBy>smt009</cp:lastModifiedBy>
  <dcterms:modified xsi:type="dcterms:W3CDTF">2021-10-15T10:01:08Z</dcterms:modified>
  <dc:title>五角-MM通用说明书1-EN FR转曲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F20E61ED649D4C36B20342E247CDE413</vt:lpwstr>
  </property>
</Properties>
</file>